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C2F3" w14:textId="77777777" w:rsidR="0055766C" w:rsidRDefault="0055766C">
      <w:pPr>
        <w:autoSpaceDE w:val="0"/>
        <w:autoSpaceDN w:val="0"/>
        <w:spacing w:after="78" w:line="220" w:lineRule="exact"/>
      </w:pPr>
    </w:p>
    <w:p w14:paraId="4EE9C651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7969E185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Департамент образования и науки Курганской области</w:t>
      </w:r>
    </w:p>
    <w:p w14:paraId="6DFDB22F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МКОУ "</w:t>
      </w:r>
      <w:proofErr w:type="spellStart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Кислянская</w:t>
      </w:r>
      <w:proofErr w:type="spellEnd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 СОШ"</w:t>
      </w:r>
    </w:p>
    <w:p w14:paraId="38A9B37B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МКОУ "</w:t>
      </w:r>
      <w:proofErr w:type="spellStart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Кислянская</w:t>
      </w:r>
      <w:proofErr w:type="spellEnd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средняя общеобразовательная школа"</w:t>
      </w:r>
    </w:p>
    <w:tbl>
      <w:tblPr>
        <w:tblW w:w="1086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20"/>
        <w:gridCol w:w="3300"/>
        <w:gridCol w:w="3543"/>
      </w:tblGrid>
      <w:tr w:rsidR="0091231B" w:rsidRPr="0091231B" w14:paraId="0368FE03" w14:textId="77777777" w:rsidTr="0091231B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739A4" w14:textId="4F6851B5" w:rsidR="0091231B" w:rsidRPr="0091231B" w:rsidRDefault="0091231B" w:rsidP="0091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На заседании методического совета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____________________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____________________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D4D4"/>
                <w:lang w:val="ru-RU" w:eastAsia="ru-RU"/>
              </w:rPr>
              <w:t>Укажите должность руководителя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______________( 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D4D4"/>
                <w:lang w:val="ru-RU" w:eastAsia="ru-RU"/>
              </w:rPr>
              <w:t>ФИО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)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№___________________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"____" ______________  20___ г.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B3F1D" w14:textId="7013792C" w:rsidR="0091231B" w:rsidRPr="0091231B" w:rsidRDefault="0091231B" w:rsidP="0091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Заместитель директора по УР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</w:t>
            </w:r>
            <w:proofErr w:type="gramStart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_( 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Владычных</w:t>
            </w:r>
            <w:proofErr w:type="gramEnd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Е.Г.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)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№___________________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"____" ______________  20___ 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12302" w14:textId="7FE9F215" w:rsidR="0091231B" w:rsidRPr="0091231B" w:rsidRDefault="0091231B" w:rsidP="0091231B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 МКОУ "</w:t>
            </w:r>
            <w:proofErr w:type="spellStart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Кислянская</w:t>
            </w:r>
            <w:proofErr w:type="spellEnd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СОШ"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</w:t>
            </w:r>
            <w:proofErr w:type="gramStart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_( 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Максимова</w:t>
            </w:r>
            <w:proofErr w:type="gramEnd"/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М.В.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)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№_____________________</w:t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123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"____" ______________  20___ г.</w:t>
            </w:r>
          </w:p>
        </w:tc>
      </w:tr>
    </w:tbl>
    <w:p w14:paraId="6DE57D59" w14:textId="77777777" w:rsidR="0091231B" w:rsidRPr="0091231B" w:rsidRDefault="0091231B" w:rsidP="0091231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91231B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  <w:r w:rsidRPr="0091231B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br/>
        <w:t>(ID 224662)</w:t>
      </w:r>
    </w:p>
    <w:p w14:paraId="1806AB62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14:paraId="52E97F61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«История»</w:t>
      </w:r>
    </w:p>
    <w:p w14:paraId="62C88F97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для 5 класса основного общего образования</w:t>
      </w:r>
    </w:p>
    <w:p w14:paraId="43398E83" w14:textId="78FE90CF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на </w:t>
      </w: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учебный год</w:t>
      </w:r>
    </w:p>
    <w:p w14:paraId="590657CC" w14:textId="63631E06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C83C21D" w14:textId="15BACEFE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AA3B4E0" w14:textId="355EBD9B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E9CC10C" w14:textId="2EA6A5C1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4A31A006" w14:textId="6CD4E7E2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ED0C3E9" w14:textId="69F89064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7FC848DB" w14:textId="419FF56A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096C717" w14:textId="23608032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4822B28A" w14:textId="77777777" w:rsidR="0091231B" w:rsidRP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21D1EB2" w14:textId="77777777" w:rsidR="0091231B" w:rsidRPr="0091231B" w:rsidRDefault="0091231B" w:rsidP="0091231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Составитель: </w:t>
      </w:r>
      <w:proofErr w:type="spellStart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Шалбаев</w:t>
      </w:r>
      <w:proofErr w:type="spellEnd"/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 Владимир Васильевич</w:t>
      </w:r>
    </w:p>
    <w:p w14:paraId="022F43BF" w14:textId="77777777" w:rsidR="0091231B" w:rsidRPr="0091231B" w:rsidRDefault="0091231B" w:rsidP="0091231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91231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истории</w:t>
      </w:r>
    </w:p>
    <w:p w14:paraId="7EE11153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02D49F7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84B5D36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324BC6B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3696C41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2840339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5B47F8E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7B83AAE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75FACD3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7113657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3A7A5F9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802BDB4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2BD0A0E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697FFE8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F91F4C8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D2925B5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233A078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F55837A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325A821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8AAD523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711C07F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3E35EC9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414EBA9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985B9E6" w14:textId="77777777" w:rsidR="0091231B" w:rsidRDefault="0091231B" w:rsidP="0091231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E143D9B" w14:textId="453992A6" w:rsidR="0055766C" w:rsidRDefault="0091231B" w:rsidP="0091231B">
      <w:pPr>
        <w:jc w:val="center"/>
        <w:sectPr w:rsidR="0055766C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</w:p>
    <w:p w14:paraId="598C3D72" w14:textId="77777777" w:rsidR="0055766C" w:rsidRDefault="0055766C">
      <w:pPr>
        <w:sectPr w:rsidR="0055766C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44894546" w14:textId="77777777" w:rsidR="0055766C" w:rsidRPr="0091231B" w:rsidRDefault="00ED1BF0">
      <w:pPr>
        <w:autoSpaceDE w:val="0"/>
        <w:autoSpaceDN w:val="0"/>
        <w:spacing w:after="0" w:line="230" w:lineRule="auto"/>
        <w:rPr>
          <w:lang w:val="ru-RU"/>
        </w:rPr>
      </w:pPr>
      <w:r w:rsidRPr="0091231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61335E3A" w14:textId="77777777" w:rsidR="0055766C" w:rsidRPr="00ED1BF0" w:rsidRDefault="00ED1BF0">
      <w:pPr>
        <w:autoSpaceDE w:val="0"/>
        <w:autoSpaceDN w:val="0"/>
        <w:spacing w:before="346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0AB2C212" w14:textId="77777777" w:rsidR="0055766C" w:rsidRPr="00ED1BF0" w:rsidRDefault="00ED1BF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06CBEEB4" w14:textId="77777777" w:rsidR="0055766C" w:rsidRPr="00ED1BF0" w:rsidRDefault="00ED1BF0">
      <w:pPr>
        <w:autoSpaceDE w:val="0"/>
        <w:autoSpaceDN w:val="0"/>
        <w:spacing w:before="384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589131C7" w14:textId="77777777" w:rsidR="0055766C" w:rsidRPr="00ED1BF0" w:rsidRDefault="00ED1BF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52F7695" w14:textId="77777777" w:rsidR="0055766C" w:rsidRPr="00ED1BF0" w:rsidRDefault="00ED1BF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18E5236C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298CB24A" w14:textId="77777777" w:rsidR="0055766C" w:rsidRPr="00ED1BF0" w:rsidRDefault="00ED1BF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5A08260" w14:textId="77777777" w:rsidR="0055766C" w:rsidRPr="00ED1BF0" w:rsidRDefault="00ED1BF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9B646E9" w14:textId="77777777" w:rsidR="0055766C" w:rsidRPr="00ED1BF0" w:rsidRDefault="00ED1BF0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70CB2EA9" w14:textId="77777777" w:rsidR="0055766C" w:rsidRPr="00ED1BF0" w:rsidRDefault="00ED1BF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3DC9F751" w14:textId="77777777" w:rsidR="0055766C" w:rsidRPr="00ED1BF0" w:rsidRDefault="00ED1BF0">
      <w:pPr>
        <w:autoSpaceDE w:val="0"/>
        <w:autoSpaceDN w:val="0"/>
        <w:spacing w:before="514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0821A3E3" w14:textId="77777777" w:rsidR="0055766C" w:rsidRPr="00ED1BF0" w:rsidRDefault="00ED1BF0">
      <w:pPr>
        <w:autoSpaceDE w:val="0"/>
        <w:autoSpaceDN w:val="0"/>
        <w:spacing w:before="406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14:paraId="0D98FD8E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43EC01" w14:textId="77777777" w:rsidR="0055766C" w:rsidRPr="00ED1BF0" w:rsidRDefault="0055766C">
      <w:pPr>
        <w:autoSpaceDE w:val="0"/>
        <w:autoSpaceDN w:val="0"/>
        <w:spacing w:after="66" w:line="220" w:lineRule="exact"/>
        <w:rPr>
          <w:lang w:val="ru-RU"/>
        </w:rPr>
      </w:pPr>
    </w:p>
    <w:p w14:paraId="65C1BDC6" w14:textId="77777777" w:rsidR="0055766C" w:rsidRPr="00ED1BF0" w:rsidRDefault="00ED1BF0">
      <w:pPr>
        <w:autoSpaceDE w:val="0"/>
        <w:autoSpaceDN w:val="0"/>
        <w:spacing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549A45D8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D766568" w14:textId="77777777" w:rsidR="0055766C" w:rsidRPr="00ED1BF0" w:rsidRDefault="0055766C">
      <w:pPr>
        <w:autoSpaceDE w:val="0"/>
        <w:autoSpaceDN w:val="0"/>
        <w:spacing w:after="78" w:line="220" w:lineRule="exact"/>
        <w:rPr>
          <w:lang w:val="ru-RU"/>
        </w:rPr>
      </w:pPr>
    </w:p>
    <w:p w14:paraId="021D1CE1" w14:textId="77777777" w:rsidR="0055766C" w:rsidRPr="00ED1BF0" w:rsidRDefault="00ED1BF0">
      <w:pPr>
        <w:autoSpaceDE w:val="0"/>
        <w:autoSpaceDN w:val="0"/>
        <w:spacing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1E98BE7" w14:textId="77777777" w:rsidR="0055766C" w:rsidRPr="00ED1BF0" w:rsidRDefault="00ED1BF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67A8DE2E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4608392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5A4515B" w14:textId="77777777" w:rsidR="0055766C" w:rsidRPr="00ED1BF0" w:rsidRDefault="00ED1BF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5BD1D750" w14:textId="77777777" w:rsidR="0055766C" w:rsidRPr="00ED1BF0" w:rsidRDefault="00ED1BF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C3E0E4D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13B76B94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7EA6CACE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5FBF29F5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3B99636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1C47946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296D3C3C" w14:textId="77777777" w:rsidR="0055766C" w:rsidRPr="00ED1BF0" w:rsidRDefault="00ED1BF0">
      <w:pPr>
        <w:autoSpaceDE w:val="0"/>
        <w:autoSpaceDN w:val="0"/>
        <w:spacing w:before="70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5EACA06A" w14:textId="77777777" w:rsidR="0055766C" w:rsidRPr="00ED1BF0" w:rsidRDefault="00ED1BF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1F92DB73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FF9958E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04EB4D12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1F84EE8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3DF7E9EE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AD62C85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3576DB16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BF9CB5" w14:textId="77777777" w:rsidR="0055766C" w:rsidRPr="00ED1BF0" w:rsidRDefault="0055766C">
      <w:pPr>
        <w:autoSpaceDE w:val="0"/>
        <w:autoSpaceDN w:val="0"/>
        <w:spacing w:after="72" w:line="220" w:lineRule="exact"/>
        <w:rPr>
          <w:lang w:val="ru-RU"/>
        </w:rPr>
      </w:pPr>
    </w:p>
    <w:p w14:paraId="70EB8AB1" w14:textId="77777777" w:rsidR="0055766C" w:rsidRPr="00ED1BF0" w:rsidRDefault="00ED1BF0">
      <w:pPr>
        <w:autoSpaceDE w:val="0"/>
        <w:autoSpaceDN w:val="0"/>
        <w:spacing w:after="0" w:line="262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17349852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7C44A8B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206C9EA6" w14:textId="77777777" w:rsidR="0055766C" w:rsidRPr="00ED1BF0" w:rsidRDefault="00ED1BF0">
      <w:pPr>
        <w:autoSpaceDE w:val="0"/>
        <w:autoSpaceDN w:val="0"/>
        <w:spacing w:before="72" w:after="0"/>
        <w:ind w:right="144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20F0C38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6545F84" w14:textId="77777777" w:rsidR="0055766C" w:rsidRPr="00ED1BF0" w:rsidRDefault="00ED1BF0">
      <w:pPr>
        <w:autoSpaceDE w:val="0"/>
        <w:autoSpaceDN w:val="0"/>
        <w:spacing w:before="70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3DE11403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EC98563" w14:textId="77777777" w:rsidR="0055766C" w:rsidRPr="00ED1BF0" w:rsidRDefault="00ED1BF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40F200D" w14:textId="77777777" w:rsidR="0055766C" w:rsidRPr="00ED1BF0" w:rsidRDefault="00ED1B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14:paraId="234D5A95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998C105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2431D42E" w14:textId="77777777" w:rsidR="0055766C" w:rsidRPr="00ED1BF0" w:rsidRDefault="00ED1BF0">
      <w:pPr>
        <w:autoSpaceDE w:val="0"/>
        <w:autoSpaceDN w:val="0"/>
        <w:spacing w:before="70" w:after="0" w:line="262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6A5A9C0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3C6DF7B4" w14:textId="77777777" w:rsidR="0055766C" w:rsidRPr="00ED1BF0" w:rsidRDefault="00ED1BF0">
      <w:pPr>
        <w:autoSpaceDE w:val="0"/>
        <w:autoSpaceDN w:val="0"/>
        <w:spacing w:before="70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61C47CC5" w14:textId="77777777" w:rsidR="0055766C" w:rsidRPr="00ED1BF0" w:rsidRDefault="00ED1BF0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49F37D3D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1D1867AD" w14:textId="77777777" w:rsidR="0055766C" w:rsidRPr="00ED1BF0" w:rsidRDefault="0055766C">
      <w:pPr>
        <w:autoSpaceDE w:val="0"/>
        <w:autoSpaceDN w:val="0"/>
        <w:spacing w:after="66" w:line="220" w:lineRule="exact"/>
        <w:rPr>
          <w:lang w:val="ru-RU"/>
        </w:rPr>
      </w:pPr>
    </w:p>
    <w:p w14:paraId="4C4E1B82" w14:textId="77777777" w:rsidR="0055766C" w:rsidRPr="00ED1BF0" w:rsidRDefault="00ED1BF0">
      <w:pPr>
        <w:autoSpaceDE w:val="0"/>
        <w:autoSpaceDN w:val="0"/>
        <w:spacing w:after="0" w:line="271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B8224E3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7ACE106C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E58F818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6328A1C" w14:textId="77777777" w:rsidR="0055766C" w:rsidRPr="00ED1BF0" w:rsidRDefault="00ED1B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1BE92266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9D96ECE" w14:textId="77777777" w:rsidR="0055766C" w:rsidRPr="00ED1BF0" w:rsidRDefault="00ED1BF0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057CC72E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1EF1EA3B" w14:textId="77777777" w:rsidR="0055766C" w:rsidRPr="00ED1BF0" w:rsidRDefault="0055766C">
      <w:pPr>
        <w:autoSpaceDE w:val="0"/>
        <w:autoSpaceDN w:val="0"/>
        <w:spacing w:after="78" w:line="220" w:lineRule="exact"/>
        <w:rPr>
          <w:lang w:val="ru-RU"/>
        </w:rPr>
      </w:pPr>
    </w:p>
    <w:p w14:paraId="41B3ADF4" w14:textId="77777777" w:rsidR="0055766C" w:rsidRPr="00ED1BF0" w:rsidRDefault="00ED1BF0">
      <w:pPr>
        <w:autoSpaceDE w:val="0"/>
        <w:autoSpaceDN w:val="0"/>
        <w:spacing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25253F49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0F99E9A" w14:textId="77777777" w:rsidR="0055766C" w:rsidRPr="00ED1BF0" w:rsidRDefault="00ED1BF0">
      <w:pPr>
        <w:autoSpaceDE w:val="0"/>
        <w:autoSpaceDN w:val="0"/>
        <w:spacing w:before="262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3462D93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564F19A6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97C674" w14:textId="77777777" w:rsidR="0055766C" w:rsidRPr="00ED1BF0" w:rsidRDefault="0055766C">
      <w:pPr>
        <w:autoSpaceDE w:val="0"/>
        <w:autoSpaceDN w:val="0"/>
        <w:spacing w:after="72" w:line="220" w:lineRule="exact"/>
        <w:rPr>
          <w:lang w:val="ru-RU"/>
        </w:rPr>
      </w:pPr>
    </w:p>
    <w:p w14:paraId="60A51F1D" w14:textId="77777777" w:rsidR="0055766C" w:rsidRPr="00ED1BF0" w:rsidRDefault="00ED1BF0">
      <w:pPr>
        <w:autoSpaceDE w:val="0"/>
        <w:autoSpaceDN w:val="0"/>
        <w:spacing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39A7869C" w14:textId="77777777" w:rsidR="0055766C" w:rsidRPr="00ED1BF0" w:rsidRDefault="00ED1BF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AE3D7CD" w14:textId="77777777" w:rsidR="0055766C" w:rsidRPr="00ED1BF0" w:rsidRDefault="00ED1BF0">
      <w:pPr>
        <w:autoSpaceDE w:val="0"/>
        <w:autoSpaceDN w:val="0"/>
        <w:spacing w:before="262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1DAB81A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7ED5952F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62C920D0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8FCA566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F623216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52875BF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1C39EEB0" w14:textId="77777777" w:rsidR="0055766C" w:rsidRPr="00ED1BF0" w:rsidRDefault="0055766C">
      <w:pPr>
        <w:autoSpaceDE w:val="0"/>
        <w:autoSpaceDN w:val="0"/>
        <w:spacing w:after="96" w:line="220" w:lineRule="exact"/>
        <w:rPr>
          <w:lang w:val="ru-RU"/>
        </w:rPr>
      </w:pPr>
    </w:p>
    <w:p w14:paraId="7586A8A8" w14:textId="77777777" w:rsidR="0055766C" w:rsidRPr="00ED1BF0" w:rsidRDefault="00ED1BF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A012340" w14:textId="77777777" w:rsidR="0055766C" w:rsidRPr="00ED1BF0" w:rsidRDefault="00ED1BF0">
      <w:pPr>
        <w:autoSpaceDE w:val="0"/>
        <w:autoSpaceDN w:val="0"/>
        <w:spacing w:before="262" w:after="0" w:line="230" w:lineRule="auto"/>
        <w:rPr>
          <w:lang w:val="ru-RU"/>
        </w:rPr>
      </w:pPr>
      <w:r w:rsidRPr="00ED1BF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8B22F95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6D83F18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40F95F00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ED1BF0">
        <w:rPr>
          <w:lang w:val="ru-RU"/>
        </w:rPr>
        <w:br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9BE5054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51C6B60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E5018F1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21D9B1F1" w14:textId="77777777" w:rsidR="0055766C" w:rsidRPr="00ED1BF0" w:rsidRDefault="00ED1BF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378C1C9B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153226AD" w14:textId="77777777" w:rsidR="0055766C" w:rsidRPr="00ED1BF0" w:rsidRDefault="0055766C">
      <w:pPr>
        <w:autoSpaceDE w:val="0"/>
        <w:autoSpaceDN w:val="0"/>
        <w:spacing w:after="78" w:line="220" w:lineRule="exact"/>
        <w:rPr>
          <w:lang w:val="ru-RU"/>
        </w:rPr>
      </w:pPr>
    </w:p>
    <w:p w14:paraId="40026F73" w14:textId="77777777" w:rsidR="0055766C" w:rsidRPr="00ED1BF0" w:rsidRDefault="00ED1BF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ED1BF0">
        <w:rPr>
          <w:lang w:val="ru-RU"/>
        </w:rPr>
        <w:br/>
      </w:r>
      <w:r w:rsidRPr="00ED1BF0">
        <w:rPr>
          <w:lang w:val="ru-RU"/>
        </w:rPr>
        <w:tab/>
      </w:r>
      <w:r w:rsidRPr="00ED1BF0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387A55E3" w14:textId="77777777" w:rsidR="0055766C" w:rsidRPr="00ED1BF0" w:rsidRDefault="0055766C">
      <w:pPr>
        <w:rPr>
          <w:lang w:val="ru-RU"/>
        </w:rPr>
        <w:sectPr w:rsidR="0055766C" w:rsidRPr="00ED1BF0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483DA767" w14:textId="77777777" w:rsidR="0055766C" w:rsidRPr="00ED1BF0" w:rsidRDefault="0055766C">
      <w:pPr>
        <w:autoSpaceDE w:val="0"/>
        <w:autoSpaceDN w:val="0"/>
        <w:spacing w:after="64" w:line="220" w:lineRule="exact"/>
        <w:rPr>
          <w:lang w:val="ru-RU"/>
        </w:rPr>
      </w:pPr>
    </w:p>
    <w:p w14:paraId="004BEE44" w14:textId="77777777" w:rsidR="0055766C" w:rsidRDefault="00ED1BF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74"/>
        <w:gridCol w:w="528"/>
        <w:gridCol w:w="1442"/>
        <w:gridCol w:w="1476"/>
        <w:gridCol w:w="1034"/>
        <w:gridCol w:w="1344"/>
        <w:gridCol w:w="1610"/>
        <w:gridCol w:w="3398"/>
      </w:tblGrid>
      <w:tr w:rsidR="0055766C" w:rsidRPr="00A84F2B" w14:paraId="14E9B320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063FE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A84F2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8F772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8F22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4C01A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Дата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A84F2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7A7D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A84F2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ED77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E931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55766C" w:rsidRPr="00A84F2B" w14:paraId="47FD7619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08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778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4E0CB1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C1B0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83941" w14:textId="77777777" w:rsidR="0055766C" w:rsidRPr="00A84F2B" w:rsidRDefault="00ED1B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54E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133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F599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0C8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16969108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74D2" w14:textId="77777777" w:rsidR="0055766C" w:rsidRPr="00A84F2B" w:rsidRDefault="00ED1BF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1.</w:t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Введение</w:t>
            </w:r>
            <w:proofErr w:type="spellEnd"/>
          </w:p>
        </w:tc>
      </w:tr>
      <w:tr w:rsidR="0055766C" w:rsidRPr="00A84F2B" w14:paraId="0A451206" w14:textId="77777777" w:rsidTr="00A84F2B">
        <w:trPr>
          <w:trHeight w:hRule="exact" w:val="61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6933C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B2889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9ECB09" w14:textId="77777777" w:rsidR="0055766C" w:rsidRPr="00FF1BB6" w:rsidRDefault="00FF1B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00C1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60F7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D8EB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8C82" w14:textId="77777777" w:rsidR="0055766C" w:rsidRPr="00312199" w:rsidRDefault="00CA5A96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как историки узнают о далеком прошлом;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Приводить примеры вещественных и письменных исторических источников;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терминов: история, хронология, археология, этнография, нумизматика;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отрезки времени, используемые при описании прошлого (год, век, тысячелетие, эра);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Размещать на ленте времени даты событий, происшедших до нашей эры и в нашу эру;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62899" w14:textId="77777777" w:rsidR="0055766C" w:rsidRPr="00A84F2B" w:rsidRDefault="00ED1BF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A84F2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05976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https://www.youtube.com/watch?v=XkAiaSZ009I</w:t>
              </w:r>
            </w:hyperlink>
          </w:p>
          <w:p w14:paraId="2614E294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797B1E7D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123E2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5A5550" w14:textId="77777777" w:rsidR="0055766C" w:rsidRPr="00FF1BB6" w:rsidRDefault="00FF1B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7D173" w14:textId="77777777" w:rsidR="0055766C" w:rsidRPr="00FD115A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508C206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88F7" w14:textId="77777777" w:rsidR="0055766C" w:rsidRPr="00FD115A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2. </w:t>
            </w:r>
            <w:proofErr w:type="spellStart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Первобытность</w:t>
            </w:r>
            <w:proofErr w:type="spellEnd"/>
          </w:p>
        </w:tc>
      </w:tr>
      <w:tr w:rsidR="0055766C" w:rsidRPr="0091231B" w14:paraId="0D7A8149" w14:textId="77777777" w:rsidTr="00312199">
        <w:trPr>
          <w:trHeight w:hRule="exact" w:val="100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403DC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4E3BE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Первобытность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31BB2D" w14:textId="77777777" w:rsidR="0055766C" w:rsidRPr="00FF1BB6" w:rsidRDefault="00FF1B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68E4E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E21D2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46D2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22CD" w14:textId="77777777" w:rsidR="0055766C" w:rsidRPr="00312199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места расселения древнейших людей, известные историкам;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занятиях первобытных людей;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Распознавать изображения орудий труда и охоты первобытных людей;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какое значение для древнейших людей имело овладение огнем, как его добывали и поддерживали;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где были найдены рисунки первобытных людей, о чем ученые узнали из этих рисунков;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чему, каким силам поклонялись древнейшие люди;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значение понятий: присваивающее хозяйство, язычество, миф;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значение освоения древними людьми земледелия и скотоводства;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Распознавать (на изображениях, макетах) орудия труда древних земледельцев, ремесленников;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Давать определение понятий: присваивающее хозяйство, производящее хозяйство, род, племя;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важнейших ремеслах, изобретенных древними людьми;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как произошло открытие людьми металлов, какое значение это имело;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в чем состояли предпосылки и последствия развития обмена и торговли в первобытном обществе;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значение понятий и терминов: родовая община, соседская община, вождь, старейшина, знать;</w:t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E904" w14:textId="77777777" w:rsidR="0055766C" w:rsidRPr="00A84F2B" w:rsidRDefault="00ED1BF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Контрольная работа;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106E" w14:textId="77777777" w:rsidR="0055766C" w:rsidRPr="00FD115A" w:rsidRDefault="00000000">
            <w:pPr>
              <w:rPr>
                <w:sz w:val="16"/>
                <w:szCs w:val="16"/>
                <w:lang w:val="ru-RU"/>
              </w:rPr>
            </w:pPr>
            <w:hyperlink r:id="rId7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://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www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youtube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com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watch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?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r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4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eAzOAqMeI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&amp;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channel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F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1%83%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</w:t>
              </w:r>
            </w:hyperlink>
          </w:p>
          <w:p w14:paraId="6B16F47F" w14:textId="77777777" w:rsidR="00D02428" w:rsidRPr="00FD115A" w:rsidRDefault="00000000" w:rsidP="00D02428">
            <w:pPr>
              <w:rPr>
                <w:rFonts w:eastAsia="Calibri"/>
                <w:sz w:val="16"/>
                <w:szCs w:val="16"/>
                <w:lang w:val="ru-RU"/>
              </w:rPr>
            </w:pPr>
            <w:hyperlink r:id="rId8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://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www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youtube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com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watch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?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dri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NMoLGzY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&amp;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channel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AdMe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ru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-%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9%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1%87%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5%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5</w:t>
              </w:r>
            </w:hyperlink>
            <w:r w:rsidR="00D02428" w:rsidRPr="00FD115A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  <w:p w14:paraId="6AAE903E" w14:textId="77777777" w:rsidR="00D02428" w:rsidRPr="00FD115A" w:rsidRDefault="00000000" w:rsidP="00D02428">
            <w:pPr>
              <w:rPr>
                <w:rFonts w:eastAsia="Calibri"/>
                <w:sz w:val="16"/>
                <w:szCs w:val="16"/>
                <w:lang w:val="ru-RU"/>
              </w:rPr>
            </w:pPr>
            <w:hyperlink r:id="rId9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://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www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youtube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com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watch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?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dri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NMoLGzY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&amp;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channel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AdMe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ru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-%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9%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1%87%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5%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5</w:t>
              </w:r>
            </w:hyperlink>
            <w:r w:rsidR="00D02428" w:rsidRPr="00FD115A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  <w:p w14:paraId="45E07EDA" w14:textId="77777777" w:rsidR="00D02428" w:rsidRPr="00FD115A" w:rsidRDefault="00000000" w:rsidP="00D02428">
            <w:pPr>
              <w:rPr>
                <w:rFonts w:eastAsia="Calibri"/>
                <w:sz w:val="16"/>
                <w:szCs w:val="16"/>
                <w:lang w:val="ru-RU"/>
              </w:rPr>
            </w:pPr>
            <w:hyperlink r:id="rId10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://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www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youtube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com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watch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?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vppsF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IG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0&amp;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channel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F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BE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1%81%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1%82%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1%83%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</w:t>
              </w:r>
            </w:hyperlink>
          </w:p>
          <w:p w14:paraId="506F535A" w14:textId="77777777" w:rsidR="00D02428" w:rsidRPr="00FD115A" w:rsidRDefault="00D02428" w:rsidP="00D02428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14:paraId="59DD7B96" w14:textId="77777777" w:rsidR="00D02428" w:rsidRPr="00FD115A" w:rsidRDefault="00D02428">
            <w:pPr>
              <w:rPr>
                <w:sz w:val="16"/>
                <w:szCs w:val="16"/>
                <w:lang w:val="ru-RU"/>
              </w:rPr>
            </w:pPr>
          </w:p>
          <w:p w14:paraId="20DB05CE" w14:textId="77777777" w:rsidR="00D02428" w:rsidRPr="00FD115A" w:rsidRDefault="00D0242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5766C" w:rsidRPr="00A84F2B" w14:paraId="4C85169C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E9201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F40AF4" w14:textId="77777777" w:rsidR="0055766C" w:rsidRPr="00FF1BB6" w:rsidRDefault="00FF1B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4FD44" w14:textId="77777777" w:rsidR="0055766C" w:rsidRPr="00FD115A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1676D8B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130B8" w14:textId="77777777" w:rsidR="0055766C" w:rsidRPr="00FD115A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Древний</w:t>
            </w:r>
            <w:proofErr w:type="spellEnd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11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Восток</w:t>
            </w:r>
            <w:proofErr w:type="spellEnd"/>
          </w:p>
        </w:tc>
      </w:tr>
      <w:tr w:rsidR="0055766C" w:rsidRPr="0091231B" w14:paraId="65393E71" w14:textId="77777777" w:rsidTr="006E3366">
        <w:trPr>
          <w:trHeight w:hRule="exact" w:val="11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9E19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1911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Древний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Египет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58A846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C4C16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CCD8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6709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CC0A" w14:textId="77777777" w:rsidR="0055766C" w:rsidRPr="00312199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что способствовало возникновению в Египте сильной государственной власти;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как произошло объединение Египта, раскрывать значение этого событие;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смысл понятий и терминов: фараон, жрец;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основные направления завоевательных походов фараонов Египта;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об организации и вооружении египетского войска;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Объяснять, чем прославился фараон Рамсес 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</w:rPr>
              <w:t>II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каким богам поклонялись древние египтяне;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Излагать сюжет мифа об Осирисе, объяснять, в чем заключалась его главная идея;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чем известен в египетской истории фараон Эхнатон;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в каких областях знаний древние египтяне достигли значительных успехов;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письменность древних египтян (особенности письма, материал для письма);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в чем состоял вклад Ж. Ф. Шампольона в изучение истории Древнего Египта;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B7A91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Контрольная работа;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9EBD7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hyperlink r:id="rId11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://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www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youtube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com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/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watch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?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v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ox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</w:t>
              </w:r>
              <w:proofErr w:type="spellStart"/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ynf</w:t>
              </w:r>
              <w:proofErr w:type="spellEnd"/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620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p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0&amp;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_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channel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=%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0%93%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C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0%98%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0%98%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8%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BC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.%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0%90.%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1.%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0%9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F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1%83%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1%88%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BA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8%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D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0%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B</w:t>
              </w:r>
              <w:r w:rsidR="00D02428" w:rsidRPr="00FD115A">
                <w:rPr>
                  <w:rStyle w:val="aff8"/>
                  <w:rFonts w:eastAsia="Calibri"/>
                  <w:sz w:val="16"/>
                  <w:szCs w:val="16"/>
                  <w:lang w:val="ru-RU"/>
                </w:rPr>
                <w:t>0</w:t>
              </w:r>
            </w:hyperlink>
          </w:p>
        </w:tc>
      </w:tr>
      <w:tr w:rsidR="0055766C" w:rsidRPr="00A84F2B" w14:paraId="085400AE" w14:textId="77777777" w:rsidTr="00D20D1C">
        <w:trPr>
          <w:trHeight w:hRule="exact" w:val="6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D5CC0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C1A93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цивилизации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Месопотамии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1457A9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3DB91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162D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EA7A5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42F9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используя карту, о природных условиях Месопотамии и занятиях живших там в древности людей;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и показывать на карте древнейшие города-государства Месопотамии;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клинопись, эпос, зиккурат;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расположение древнего Вавилонского царства;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чем известен в истории вавилонский царь Хаммурапи;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в чем заключается ценность законов как исторического источника;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территорию Ассирийской державы. Рассказывать об организации ассирийского войска;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 ассирийские цари управляли своей державой;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благодаря чему произошло новое возвышение Вавилона;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4915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A9EF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https://www.youtube.com/watch?v=ox1ynf620p0&amp;ab_channel=%D0%93%D0%9C%D0%98%D0%98%D0%B8%D0%BC.%D0%90.%D0%A1.%D0%9F%D1%83%D1%88%D0%BA%D0%B8%D0%BD%D0%B0</w:t>
              </w:r>
            </w:hyperlink>
          </w:p>
        </w:tc>
      </w:tr>
      <w:tr w:rsidR="0055766C" w:rsidRPr="00A84F2B" w14:paraId="3DFF4DC6" w14:textId="77777777" w:rsidTr="00D20D1C">
        <w:trPr>
          <w:trHeight w:hRule="exact" w:val="34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AD84C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8A138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Восточное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Средиземноморье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8DB15D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A3CB0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082D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70D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23D9F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 природные условия влияли на занятия населения Восточного Средиземноморья;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развитии ремесел и торговли в Финикии;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понятий: колония, колонизация, алфавит;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и показывать на карте древние государства Палестины;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чем известен в истории царь Соломон;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2D6FA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E02F8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https://www.youtube.com/watch?v=7cK0prTTpGE</w:t>
              </w:r>
            </w:hyperlink>
          </w:p>
          <w:p w14:paraId="0D34CF3F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621667FE" w14:textId="77777777" w:rsidTr="00D20D1C">
        <w:trPr>
          <w:trHeight w:hRule="exact" w:val="27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76D04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DBE3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Персидская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держава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E97E76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55D6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AE15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0CB5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549E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территорию Персидской державы в период ее могущества;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причины военных успехов персидской армии;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систему управления персидской державой;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религии древних персов;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61B93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98A4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https://www.youtube.com/watch?v=cSkCZw4PeRg</w:t>
              </w:r>
            </w:hyperlink>
          </w:p>
          <w:p w14:paraId="781894EE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3FC4741F" w14:textId="77777777" w:rsidTr="00D20D1C">
        <w:trPr>
          <w:trHeight w:hRule="exact" w:val="53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06D18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E1D2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Древняя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Индия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3526A8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CE21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88C52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C18CE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069B5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природных условиях Древней Индии, занятиях населения;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древнейших индийских городах, используя карту;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арии, раджа, варна, каста, брахман, Веды, санскрит;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верования древних индийцев, называть главных богов, почитаемых в индуизме;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возникновении буддизма, основных положениях этого учения;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1A8C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45E1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anchor="mo_01" w:history="1">
              <w:r w:rsidR="00D02428" w:rsidRPr="00FD115A">
                <w:rPr>
                  <w:rStyle w:val="aff8"/>
                  <w:rFonts w:eastAsiaTheme="minorHAnsi"/>
                  <w:sz w:val="16"/>
                  <w:szCs w:val="16"/>
                </w:rPr>
                <w:t>https://traveloo.ru/museums-online-besplatno.html#mo_01</w:t>
              </w:r>
            </w:hyperlink>
          </w:p>
        </w:tc>
      </w:tr>
      <w:tr w:rsidR="0055766C" w:rsidRPr="0091231B" w14:paraId="417D8593" w14:textId="77777777" w:rsidTr="00D20D1C">
        <w:trPr>
          <w:trHeight w:hRule="exact" w:val="86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A99E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0E55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Древний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E99724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805C3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E0D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B20CB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60EA5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территорию империи Цинь и объяснять значение создания единого государства;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характеристику императора Цинь Шихуанди и итогов его деятельности;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достижениях древних китайцев в развитии ремесел и торговли;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причины частых восстаний населения в Древнем Китае, показывать, чем они завершались;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CB65F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Контрольная работа;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1999" w14:textId="77777777" w:rsidR="0055766C" w:rsidRDefault="0000000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hyperlink r:id="rId16" w:history="1">
              <w:r w:rsidR="00D67314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https://www.youtube.com/watch?v=UwWPNx6OfYc</w:t>
              </w:r>
            </w:hyperlink>
          </w:p>
          <w:p w14:paraId="220C008A" w14:textId="77777777" w:rsidR="00D67314" w:rsidRPr="00A84F2B" w:rsidRDefault="00D673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5766C" w:rsidRPr="00A84F2B" w14:paraId="190A942E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A3145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C0E7E0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C64FB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3D549A9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5585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4.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Древняя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Греция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Эллинизм</w:t>
            </w:r>
            <w:proofErr w:type="spellEnd"/>
          </w:p>
        </w:tc>
      </w:tr>
      <w:tr w:rsidR="0055766C" w:rsidRPr="00A84F2B" w14:paraId="4E14402A" w14:textId="77777777" w:rsidTr="00D20D1C">
        <w:trPr>
          <w:trHeight w:hRule="exact" w:val="28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8E4A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BA67D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Древнейшая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Греция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1F021E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12AA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DA53B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87F21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05C1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о чем повествуют поэмы «Илиада» и «Одиссея»;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BC1D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A03E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02428" w:rsidRPr="00FD115A">
                <w:rPr>
                  <w:rStyle w:val="aff8"/>
                  <w:rFonts w:ascii="Times New Roman" w:eastAsia="Calibri" w:hAnsi="Times New Roman" w:cs="Times New Roman"/>
                  <w:sz w:val="16"/>
                  <w:szCs w:val="16"/>
                </w:rPr>
                <w:t>https://www.youtube.com/watch?v=QMVwfF5hYBc&amp;ab_channel=%D0%9F%D0%BE%D1%81%D1%82%D0%9D%D0%B0%D1%83%D0%BA%D0%B0</w:t>
              </w:r>
            </w:hyperlink>
          </w:p>
        </w:tc>
      </w:tr>
      <w:tr w:rsidR="0055766C" w:rsidRPr="007107D4" w14:paraId="1A9F2DC0" w14:textId="77777777" w:rsidTr="00D20D1C">
        <w:trPr>
          <w:trHeight w:hRule="exact" w:val="103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7CB2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B904" w14:textId="77777777" w:rsidR="0055766C" w:rsidRPr="00A84F2B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Греческие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полисы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F0AE23" w14:textId="77777777" w:rsidR="0055766C" w:rsidRPr="00FF1BB6" w:rsidRDefault="00FF1B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54CD6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523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8CE1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7FB6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крупнейшие греческие города-государства;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понятий: полис, аристократия, демос, тиран, акрополь, агора, фаланга, метрополия, колония;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Характеризовать основные группы населения греческого полиса, их положение, отношение к власти;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почему политическое устройство Древних Афин называется демократией;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значение понятий и терминов: олигархия, илоты, гоплиты;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Сравнивать устройство Афинского и Спартанского государств, определять основные различия;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причинах и непосредственном поводе для начала войн Персии против Греции;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основные итоги греко-персидских войн;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причины укрепления демократии в Афинах в период греко-персидских войн;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почему историки связывали расцвет Афинского государства с именем Перикла;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</w:rPr>
              <w:t>V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 в. до н. э.;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развитии ремесла и торговли в греческих городах;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13938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CD37C" w14:textId="77777777" w:rsidR="007107D4" w:rsidRPr="007107D4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7107D4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https://www.youtube.com/watch?v=FP55txmwvpk</w:t>
              </w:r>
            </w:hyperlink>
          </w:p>
          <w:p w14:paraId="582A3A73" w14:textId="77777777" w:rsidR="007107D4" w:rsidRPr="007107D4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7107D4" w:rsidRPr="007107D4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https://www.youtube.com/watch?v=IVdLQLTPvdk</w:t>
              </w:r>
            </w:hyperlink>
          </w:p>
          <w:p w14:paraId="67113806" w14:textId="77777777" w:rsidR="007107D4" w:rsidRPr="007107D4" w:rsidRDefault="0071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7DAF4071" w14:textId="77777777" w:rsidTr="00D20D1C">
        <w:trPr>
          <w:trHeight w:hRule="exact" w:val="20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E3FB" w14:textId="77777777" w:rsidR="0055766C" w:rsidRPr="00A84F2B" w:rsidRDefault="00ED1BF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0E18" w14:textId="77777777" w:rsidR="0055766C" w:rsidRPr="00A84F2B" w:rsidRDefault="00ED1BF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Культура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Древней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Греции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9E767F" w14:textId="77777777" w:rsidR="0055766C" w:rsidRPr="00FF1BB6" w:rsidRDefault="00FF1BB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E6CA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A880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B1D86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89496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кто такие титаны и герои;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том, чему учили детей в школах Древней Греции;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гимнасий</w:t>
            </w:r>
            <w:proofErr w:type="spellEnd"/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, Академия, </w:t>
            </w:r>
            <w:proofErr w:type="spellStart"/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Ликей</w:t>
            </w:r>
            <w:proofErr w:type="spellEnd"/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, философия, логика, этика;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древнегреческих ученых, известных своими трудами по философии, истории, другим отраслям наук;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древнегреческом театре, организации представлений;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948E2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DF2D2" w14:textId="77777777" w:rsidR="0055766C" w:rsidRPr="007107D4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7107D4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https://www.youtube.com/watch?v=dcJdbN0qGAo</w:t>
              </w:r>
            </w:hyperlink>
          </w:p>
          <w:p w14:paraId="7B6951B4" w14:textId="77777777" w:rsidR="007107D4" w:rsidRPr="007107D4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107D4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https://www.youtube.com/watch?v=PkbUjKrdKbk</w:t>
              </w:r>
            </w:hyperlink>
          </w:p>
          <w:p w14:paraId="12706A6B" w14:textId="77777777" w:rsidR="007107D4" w:rsidRPr="007107D4" w:rsidRDefault="0071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91231B" w14:paraId="65A5C8F0" w14:textId="77777777" w:rsidTr="00D20D1C">
        <w:trPr>
          <w:trHeight w:hRule="exact" w:val="6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82A62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ECAD8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Македонские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завоевания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Эллинизм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0880C2" w14:textId="77777777" w:rsidR="0055766C" w:rsidRPr="00A84F2B" w:rsidRDefault="00D312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6679" w14:textId="77777777" w:rsidR="0055766C" w:rsidRPr="00A84F2B" w:rsidRDefault="00FF1BB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FB2F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2200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315D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Объяснять, что способствовало усилению Македонии в 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</w:rPr>
              <w:t>IV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 в. до н. э., какую роль сыграл в этом царь Филипп 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</w:rPr>
              <w:t>II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как была установлена власть македонского царя над греческими полисами;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Систематизировать в виде таблицы информацию о завоевательных походах Александра Македонского;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в чем состояли причины военных побед Александра Македонского;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характеристику («исторический портрет») Александра Македонского;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смысл понятия «эллинизм»;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карте государства, образовавшиеся в результате распада державы Александра Македонского;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B50B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A84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контроль;</w:t>
            </w:r>
            <w:r w:rsidR="00D312E9"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Контрольная</w:t>
            </w:r>
            <w:proofErr w:type="spellEnd"/>
            <w:proofErr w:type="gramEnd"/>
            <w:r w:rsidR="00D312E9"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работа;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1555D" w14:textId="77777777" w:rsidR="0055766C" w:rsidRDefault="0000000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hyperlink r:id="rId22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https://www.youtube.com/watch?v=Wt4w8iYdm58</w:t>
              </w:r>
            </w:hyperlink>
          </w:p>
          <w:p w14:paraId="5FE4BFFA" w14:textId="77777777" w:rsidR="00FD115A" w:rsidRPr="00A84F2B" w:rsidRDefault="00FD115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5766C" w:rsidRPr="00A84F2B" w14:paraId="43F3E777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8757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C6DA84" w14:textId="77777777" w:rsidR="0055766C" w:rsidRPr="00FF1BB6" w:rsidRDefault="00ED1BF0" w:rsidP="00FF1B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  <w:r w:rsidR="00FF1B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9BF7C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48CFEF7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9DF6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5.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Древний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Рим</w:t>
            </w:r>
            <w:proofErr w:type="spellEnd"/>
          </w:p>
        </w:tc>
      </w:tr>
      <w:tr w:rsidR="0055766C" w:rsidRPr="00A84F2B" w14:paraId="0C5270FE" w14:textId="77777777" w:rsidTr="00D20D1C">
        <w:trPr>
          <w:trHeight w:hRule="exact" w:val="69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35178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583D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Возникновение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Римского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государства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BAE882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C6F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3EB4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64D8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8A0F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об организации и вооружении римской армии, привлекая иллюстрации учебника;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Называть главных богов древних римлян, устанавливать соответствие римских и греческих богов;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B483F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A12E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https://www.youtube.com/watch?v=DFO4BQXt0I8</w:t>
              </w:r>
            </w:hyperlink>
          </w:p>
          <w:p w14:paraId="7DF74B22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A46FF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6C" w:rsidRPr="00A84F2B" w14:paraId="7FEC5BF2" w14:textId="77777777" w:rsidTr="00D20D1C">
        <w:trPr>
          <w:trHeight w:hRule="exact" w:val="31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57745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7859" w14:textId="77777777" w:rsidR="0055766C" w:rsidRPr="00A84F2B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Римские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завоевания</w:t>
            </w:r>
            <w:proofErr w:type="spellEnd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A84F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Средиземноморье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7E9F7D" w14:textId="77777777" w:rsidR="0055766C" w:rsidRPr="00D00747" w:rsidRDefault="00D007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937E2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198CA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F665B" w14:textId="77777777" w:rsidR="0055766C" w:rsidRPr="00A84F2B" w:rsidRDefault="0055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9D41" w14:textId="77777777" w:rsidR="0055766C" w:rsidRPr="00D20D1C" w:rsidRDefault="00312199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благодаря чему вошел в историю Ганнибал;</w:t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D20D1C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AB8A" w14:textId="77777777" w:rsidR="0055766C" w:rsidRPr="00A84F2B" w:rsidRDefault="0074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F2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0C0AB" w14:textId="77777777" w:rsidR="0055766C" w:rsidRPr="00FD115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D115A" w:rsidRPr="00DB3555">
                <w:rPr>
                  <w:rStyle w:val="aff8"/>
                  <w:rFonts w:ascii="Times New Roman" w:hAnsi="Times New Roman" w:cs="Times New Roman"/>
                  <w:sz w:val="16"/>
                  <w:szCs w:val="16"/>
                </w:rPr>
                <w:t>https://www.youtube.com/watch?v=Oki9dhfMKTs</w:t>
              </w:r>
            </w:hyperlink>
          </w:p>
          <w:p w14:paraId="76DC63C4" w14:textId="77777777" w:rsidR="00FD115A" w:rsidRPr="00FD115A" w:rsidRDefault="00FD1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905BF6" w14:textId="77777777" w:rsidR="0055766C" w:rsidRDefault="0055766C">
      <w:pPr>
        <w:autoSpaceDE w:val="0"/>
        <w:autoSpaceDN w:val="0"/>
        <w:spacing w:after="0" w:line="14" w:lineRule="exact"/>
      </w:pPr>
    </w:p>
    <w:p w14:paraId="2224A863" w14:textId="77777777" w:rsidR="0055766C" w:rsidRDefault="0055766C">
      <w:pPr>
        <w:sectPr w:rsidR="0055766C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5CA465" w14:textId="77777777" w:rsidR="0055766C" w:rsidRDefault="005576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74"/>
        <w:gridCol w:w="528"/>
        <w:gridCol w:w="1442"/>
        <w:gridCol w:w="1476"/>
        <w:gridCol w:w="1034"/>
        <w:gridCol w:w="1344"/>
        <w:gridCol w:w="1610"/>
        <w:gridCol w:w="3398"/>
      </w:tblGrid>
      <w:tr w:rsidR="0055766C" w:rsidRPr="0091231B" w14:paraId="691BAF03" w14:textId="77777777" w:rsidTr="00312199">
        <w:trPr>
          <w:trHeight w:hRule="exact" w:val="29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AD01" w14:textId="77777777" w:rsidR="0055766C" w:rsidRDefault="00ED1B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D202" w14:textId="77777777" w:rsidR="0055766C" w:rsidRPr="00ED1BF0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1B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2D7DFA" w14:textId="77777777" w:rsidR="0055766C" w:rsidRPr="00D00747" w:rsidRDefault="00D007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6C55A" w14:textId="77777777" w:rsidR="0055766C" w:rsidRPr="00742B3A" w:rsidRDefault="00742B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C5E4" w14:textId="77777777" w:rsidR="0055766C" w:rsidRDefault="0055766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D9E82" w14:textId="77777777" w:rsidR="0055766C" w:rsidRDefault="0055766C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C389" w14:textId="77777777" w:rsidR="0055766C" w:rsidRPr="00312199" w:rsidRDefault="00312199">
            <w:pPr>
              <w:rPr>
                <w:sz w:val="12"/>
                <w:szCs w:val="12"/>
                <w:lang w:val="ru-RU"/>
              </w:rPr>
            </w:pP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Объяснять, почему причиной острых столкновений в Риме во 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</w:rPr>
              <w:t>II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 в. до н. э. стал вопрос о переделе «общественной земли»;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Гракхов</w:t>
            </w:r>
            <w:proofErr w:type="spellEnd"/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положении рабов в Древнем Риме;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1E3B" w14:textId="77777777" w:rsidR="0055766C" w:rsidRPr="00742B3A" w:rsidRDefault="00742B3A">
            <w:pPr>
              <w:rPr>
                <w:lang w:val="ru-RU"/>
              </w:rPr>
            </w:pP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D1BF0">
              <w:rPr>
                <w:lang w:val="ru-RU"/>
              </w:rPr>
              <w:br/>
            </w: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D1BF0">
              <w:rPr>
                <w:lang w:val="ru-RU"/>
              </w:rPr>
              <w:br/>
            </w: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D1BF0">
              <w:rPr>
                <w:lang w:val="ru-RU"/>
              </w:rPr>
              <w:br/>
            </w: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B7DE" w14:textId="77777777" w:rsidR="0055766C" w:rsidRPr="00FD115A" w:rsidRDefault="00000000">
            <w:pPr>
              <w:rPr>
                <w:sz w:val="16"/>
                <w:szCs w:val="16"/>
                <w:lang w:val="ru-RU"/>
              </w:rPr>
            </w:pPr>
            <w:hyperlink r:id="rId25" w:history="1">
              <w:r w:rsidR="00FD115A" w:rsidRPr="00FD115A">
                <w:rPr>
                  <w:rStyle w:val="aff8"/>
                  <w:sz w:val="16"/>
                  <w:szCs w:val="16"/>
                  <w:lang w:val="ru-RU"/>
                </w:rPr>
                <w:t>https://www.youtube.com/watch?v=fZVESBkt0Vs</w:t>
              </w:r>
            </w:hyperlink>
          </w:p>
          <w:p w14:paraId="7A0691FE" w14:textId="77777777" w:rsidR="00FD115A" w:rsidRPr="00FD115A" w:rsidRDefault="00FD115A">
            <w:pPr>
              <w:rPr>
                <w:sz w:val="16"/>
                <w:szCs w:val="16"/>
                <w:lang w:val="ru-RU"/>
              </w:rPr>
            </w:pPr>
          </w:p>
        </w:tc>
      </w:tr>
      <w:tr w:rsidR="0055766C" w14:paraId="39650ECC" w14:textId="77777777" w:rsidTr="00312199">
        <w:trPr>
          <w:trHeight w:hRule="exact" w:val="4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FC1A" w14:textId="77777777" w:rsidR="0055766C" w:rsidRDefault="00ED1B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54E81" w14:textId="77777777" w:rsidR="0055766C" w:rsidRPr="00ED1BF0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1B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519BA1" w14:textId="77777777" w:rsidR="0055766C" w:rsidRPr="00D00747" w:rsidRDefault="00D007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C578F" w14:textId="77777777" w:rsidR="0055766C" w:rsidRDefault="0055766C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8149E" w14:textId="77777777" w:rsidR="0055766C" w:rsidRDefault="0055766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BB0D" w14:textId="77777777" w:rsidR="0055766C" w:rsidRDefault="0055766C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D0C4" w14:textId="77777777" w:rsidR="0055766C" w:rsidRPr="00312199" w:rsidRDefault="00312199">
            <w:pPr>
              <w:rPr>
                <w:sz w:val="12"/>
                <w:szCs w:val="12"/>
                <w:lang w:val="ru-RU"/>
              </w:rPr>
            </w:pP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об установлении единоличной власти Октавиана Августа;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Рассказывать, используя иллюстрации учебника, о повседневной жизни в столице и провинциях Римской империи;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 значение понятий и терминов: форум, Пантеон, Колизей, акведук, амфитеатр, термы;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D062" w14:textId="77777777" w:rsidR="0055766C" w:rsidRDefault="00742B3A"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D1BF0">
              <w:rPr>
                <w:lang w:val="ru-RU"/>
              </w:rPr>
              <w:br/>
            </w: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D1BF0">
              <w:rPr>
                <w:lang w:val="ru-RU"/>
              </w:rPr>
              <w:br/>
            </w: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32FFE" w14:textId="77777777" w:rsidR="0055766C" w:rsidRPr="00FD115A" w:rsidRDefault="00000000">
            <w:pPr>
              <w:rPr>
                <w:sz w:val="16"/>
                <w:szCs w:val="16"/>
              </w:rPr>
            </w:pPr>
            <w:hyperlink r:id="rId26" w:history="1">
              <w:r w:rsidR="00D02428" w:rsidRPr="00FD115A">
                <w:rPr>
                  <w:rStyle w:val="aff8"/>
                  <w:rFonts w:eastAsia="Calibri"/>
                  <w:sz w:val="16"/>
                  <w:szCs w:val="16"/>
                </w:rPr>
                <w:t>https://www.youtube.com/watch?v=xYrjFdtuQl0&amp;ab_channel=%D0%9F%D1%80%D0%B0%D0%B2%D0%BE%D0%B5%D0%BF%D0%BE%D0%BB%D1%83%D1%88%D0%B0%D1%80%D0%B8%D0%B5%D0%98%D0%BD%D1%82%D1%80%D0%BE%D0%B2%D0%B5%D1%80%D1%82%D0%B0</w:t>
              </w:r>
            </w:hyperlink>
          </w:p>
        </w:tc>
      </w:tr>
      <w:tr w:rsidR="0055766C" w14:paraId="2435C6FF" w14:textId="77777777" w:rsidTr="00312199">
        <w:trPr>
          <w:trHeight w:hRule="exact" w:val="2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74AF" w14:textId="77777777" w:rsidR="0055766C" w:rsidRDefault="00ED1B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4FD8" w14:textId="77777777" w:rsidR="0055766C" w:rsidRDefault="00ED1BF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25C518" w14:textId="77777777" w:rsidR="0055766C" w:rsidRDefault="00ED1B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70954" w14:textId="77777777" w:rsidR="0055766C" w:rsidRDefault="0055766C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DACAA" w14:textId="77777777" w:rsidR="0055766C" w:rsidRDefault="0055766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C4BB" w14:textId="77777777" w:rsidR="0055766C" w:rsidRDefault="0055766C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92502" w14:textId="77777777" w:rsidR="0055766C" w:rsidRPr="00312199" w:rsidRDefault="00312199">
            <w:pPr>
              <w:rPr>
                <w:sz w:val="12"/>
                <w:szCs w:val="12"/>
                <w:lang w:val="ru-RU"/>
              </w:rPr>
            </w:pP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Раскрывать смысл понятия «золотой век римской поэзии», называть имена поэтов золотого века;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Рассказывать о развитии научных знаний в Древнем Риме (философия, география, история);</w:t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lang w:val="ru-RU"/>
              </w:rPr>
              <w:br/>
            </w: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Объяснять, какое значение и почему придавалось в Древнем Риме ораторскому искусству;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D86EE" w14:textId="77777777" w:rsidR="0055766C" w:rsidRDefault="00742B3A"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E440E" w14:textId="77777777" w:rsidR="0055766C" w:rsidRPr="00FD115A" w:rsidRDefault="00000000">
            <w:pPr>
              <w:rPr>
                <w:sz w:val="16"/>
                <w:szCs w:val="16"/>
              </w:rPr>
            </w:pPr>
            <w:hyperlink r:id="rId27" w:history="1">
              <w:r w:rsidR="00D02428" w:rsidRPr="00FD115A">
                <w:rPr>
                  <w:rStyle w:val="aff8"/>
                  <w:rFonts w:eastAsiaTheme="minorHAnsi"/>
                  <w:sz w:val="16"/>
                  <w:szCs w:val="16"/>
                </w:rPr>
                <w:t>https://traveloo.ru/museums-online-besplatno.html</w:t>
              </w:r>
            </w:hyperlink>
          </w:p>
        </w:tc>
      </w:tr>
      <w:tr w:rsidR="0055766C" w14:paraId="6753031D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FEC6B" w14:textId="77777777" w:rsidR="0055766C" w:rsidRDefault="00ED1BF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BD9F28" w14:textId="77777777" w:rsidR="0055766C" w:rsidRPr="00D00747" w:rsidRDefault="00D007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FBD04" w14:textId="77777777" w:rsidR="0055766C" w:rsidRPr="00FD115A" w:rsidRDefault="0055766C">
            <w:pPr>
              <w:rPr>
                <w:sz w:val="16"/>
                <w:szCs w:val="16"/>
              </w:rPr>
            </w:pPr>
          </w:p>
        </w:tc>
      </w:tr>
      <w:tr w:rsidR="0055766C" w14:paraId="2883278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B665E" w14:textId="77777777" w:rsidR="0055766C" w:rsidRPr="00FD115A" w:rsidRDefault="00ED1BF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FD115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FD115A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6. </w:t>
            </w:r>
            <w:proofErr w:type="spellStart"/>
            <w:r w:rsidRPr="00FD11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Обобщение</w:t>
            </w:r>
            <w:proofErr w:type="spellEnd"/>
          </w:p>
        </w:tc>
      </w:tr>
      <w:tr w:rsidR="0055766C" w14:paraId="350CFFB0" w14:textId="77777777" w:rsidTr="00B93C00">
        <w:trPr>
          <w:trHeight w:hRule="exact" w:val="7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1D03" w14:textId="77777777" w:rsidR="0055766C" w:rsidRDefault="00ED1BF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C8D0" w14:textId="77777777" w:rsidR="0055766C" w:rsidRPr="00ED1BF0" w:rsidRDefault="00ED1BF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D1B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1CD3C4" w14:textId="77777777" w:rsidR="0055766C" w:rsidRPr="003B649F" w:rsidRDefault="00FF1BB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D7F3" w14:textId="77777777" w:rsidR="0055766C" w:rsidRDefault="0055766C"/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D65A3" w14:textId="77777777" w:rsidR="0055766C" w:rsidRDefault="0055766C"/>
        </w:tc>
        <w:tc>
          <w:tcPr>
            <w:tcW w:w="1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0E852" w14:textId="77777777" w:rsidR="0055766C" w:rsidRDefault="0055766C"/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5DEB" w14:textId="77777777" w:rsidR="0055766C" w:rsidRPr="00312199" w:rsidRDefault="00312199">
            <w:pPr>
              <w:rPr>
                <w:sz w:val="12"/>
                <w:szCs w:val="12"/>
                <w:lang w:val="ru-RU"/>
              </w:rPr>
            </w:pPr>
            <w:r w:rsidRPr="00312199">
              <w:rPr>
                <w:rFonts w:ascii="LiberationSerif" w:hAnsi="LiberationSerif"/>
                <w:color w:val="000000"/>
                <w:sz w:val="12"/>
                <w:szCs w:val="12"/>
                <w:shd w:val="clear" w:color="auto" w:fill="F7FDF7"/>
                <w:lang w:val="ru-RU"/>
              </w:rPr>
              <w:t>Виды деятельности по изученным разделам;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C8D3" w14:textId="77777777" w:rsidR="0055766C" w:rsidRDefault="00742B3A" w:rsidP="00742B3A"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394A" w14:textId="77777777" w:rsidR="0055766C" w:rsidRPr="00FD115A" w:rsidRDefault="00000000">
            <w:pPr>
              <w:rPr>
                <w:sz w:val="16"/>
                <w:szCs w:val="16"/>
              </w:rPr>
            </w:pPr>
            <w:hyperlink r:id="rId28" w:history="1">
              <w:r w:rsidR="00B93C00" w:rsidRPr="00FD115A">
                <w:rPr>
                  <w:rStyle w:val="aff8"/>
                  <w:sz w:val="16"/>
                  <w:szCs w:val="16"/>
                </w:rPr>
                <w:t>https://www.youtube.com/watch?v=Qq5HlSSDspI</w:t>
              </w:r>
            </w:hyperlink>
          </w:p>
          <w:p w14:paraId="6EBBC8A3" w14:textId="77777777" w:rsidR="00B93C00" w:rsidRPr="00FD115A" w:rsidRDefault="00B93C00">
            <w:pPr>
              <w:rPr>
                <w:sz w:val="16"/>
                <w:szCs w:val="16"/>
              </w:rPr>
            </w:pPr>
          </w:p>
        </w:tc>
      </w:tr>
      <w:tr w:rsidR="0055766C" w14:paraId="1F992F40" w14:textId="77777777">
        <w:trPr>
          <w:trHeight w:hRule="exact" w:val="34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9E11F" w14:textId="77777777" w:rsidR="0055766C" w:rsidRDefault="00ED1BF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FE4877" w14:textId="77777777" w:rsidR="0055766C" w:rsidRPr="009822A2" w:rsidRDefault="009822A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030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ECDC7" w14:textId="77777777" w:rsidR="0055766C" w:rsidRDefault="0055766C"/>
        </w:tc>
      </w:tr>
      <w:tr w:rsidR="0055766C" w14:paraId="0B5B234F" w14:textId="77777777">
        <w:trPr>
          <w:trHeight w:hRule="exact" w:val="32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669B7" w14:textId="77777777" w:rsidR="0055766C" w:rsidRPr="00ED1BF0" w:rsidRDefault="00ED1B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1B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02658D" w14:textId="77777777" w:rsidR="0055766C" w:rsidRDefault="00ED1B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EA46B" w14:textId="77777777" w:rsidR="0055766C" w:rsidRPr="00CA5A96" w:rsidRDefault="00CA5A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80AC" w14:textId="77777777" w:rsidR="0055766C" w:rsidRDefault="00ED1B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34497" w14:textId="77777777" w:rsidR="0055766C" w:rsidRDefault="0055766C"/>
        </w:tc>
      </w:tr>
    </w:tbl>
    <w:p w14:paraId="426647FE" w14:textId="77777777" w:rsidR="0055766C" w:rsidRDefault="0055766C">
      <w:pPr>
        <w:autoSpaceDE w:val="0"/>
        <w:autoSpaceDN w:val="0"/>
        <w:spacing w:after="0" w:line="14" w:lineRule="exact"/>
      </w:pPr>
    </w:p>
    <w:p w14:paraId="68E4C140" w14:textId="77777777" w:rsidR="0055766C" w:rsidRDefault="0055766C">
      <w:pPr>
        <w:sectPr w:rsidR="0055766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D69642" w14:textId="77777777" w:rsidR="0055766C" w:rsidRDefault="0055766C">
      <w:pPr>
        <w:autoSpaceDE w:val="0"/>
        <w:autoSpaceDN w:val="0"/>
        <w:spacing w:after="78" w:line="220" w:lineRule="exact"/>
      </w:pPr>
    </w:p>
    <w:p w14:paraId="054F2BEF" w14:textId="77777777" w:rsidR="0055766C" w:rsidRDefault="00ED1BF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082"/>
        <w:gridCol w:w="1764"/>
      </w:tblGrid>
      <w:tr w:rsidR="0055766C" w14:paraId="438F8EE9" w14:textId="77777777" w:rsidTr="008F196A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52E04" w14:textId="77777777" w:rsidR="0055766C" w:rsidRDefault="00ED1BF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32026" w14:textId="77777777" w:rsidR="0055766C" w:rsidRDefault="00ED1BF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543B2" w14:textId="77777777" w:rsidR="0055766C" w:rsidRDefault="00ED1BF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E119" w14:textId="77777777" w:rsidR="0055766C" w:rsidRDefault="00ED1BF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6954" w14:textId="77777777" w:rsidR="0055766C" w:rsidRDefault="00ED1BF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5766C" w14:paraId="1C308AF3" w14:textId="77777777" w:rsidTr="008F196A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60D9" w14:textId="77777777" w:rsidR="0055766C" w:rsidRDefault="0055766C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6DBB" w14:textId="77777777" w:rsidR="0055766C" w:rsidRDefault="0055766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84D04" w14:textId="77777777" w:rsidR="0055766C" w:rsidRDefault="00ED1BF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6121" w14:textId="77777777" w:rsidR="0055766C" w:rsidRDefault="00ED1BF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FE31" w14:textId="77777777" w:rsidR="0055766C" w:rsidRDefault="00ED1BF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10E" w14:textId="77777777" w:rsidR="0055766C" w:rsidRDefault="0055766C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2DA" w14:textId="77777777" w:rsidR="0055766C" w:rsidRDefault="0055766C"/>
        </w:tc>
      </w:tr>
      <w:tr w:rsidR="0055766C" w:rsidRPr="001F2B7A" w14:paraId="009913A5" w14:textId="77777777" w:rsidTr="008F196A">
        <w:trPr>
          <w:trHeight w:hRule="exact" w:val="7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F5962" w14:textId="77777777" w:rsidR="0055766C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4B48E" w14:textId="77777777" w:rsidR="0055766C" w:rsidRPr="009822A2" w:rsidRDefault="00ED1BF0" w:rsidP="008F196A">
            <w:pPr>
              <w:jc w:val="center"/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Что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изучает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F8F03" w14:textId="77777777" w:rsidR="0055766C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9822A2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67B8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DBA9D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D86D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B1B4" w14:textId="77777777" w:rsidR="0055766C" w:rsidRPr="009822A2" w:rsidRDefault="001F2B7A" w:rsidP="008F196A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br/>
            </w: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br/>
            </w:r>
          </w:p>
        </w:tc>
      </w:tr>
      <w:tr w:rsidR="0055766C" w14:paraId="47689192" w14:textId="77777777" w:rsidTr="008F196A">
        <w:trPr>
          <w:trHeight w:hRule="exact"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35ED6" w14:textId="77777777" w:rsidR="0055766C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EC92" w14:textId="77777777" w:rsidR="0055766C" w:rsidRPr="009822A2" w:rsidRDefault="00ED1BF0" w:rsidP="008F196A">
            <w:pPr>
              <w:jc w:val="center"/>
              <w:rPr>
                <w:lang w:val="ru-RU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55E31" w14:textId="77777777" w:rsidR="0055766C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B4207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B58F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1B2F" w14:textId="77777777" w:rsidR="0055766C" w:rsidRPr="009822A2" w:rsidRDefault="0055766C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AF57" w14:textId="77777777" w:rsidR="0055766C" w:rsidRPr="009822A2" w:rsidRDefault="001F2B7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br/>
            </w: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</w:tc>
      </w:tr>
      <w:tr w:rsidR="00ED1BF0" w14:paraId="34BC11DC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5659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52AD" w14:textId="77777777" w:rsidR="00ED1BF0" w:rsidRPr="009822A2" w:rsidRDefault="00ED1BF0" w:rsidP="008F196A">
            <w:pPr>
              <w:jc w:val="center"/>
              <w:rPr>
                <w:lang w:val="ru-RU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Древнейшие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66F1E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1BB8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C80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3433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5914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br/>
            </w:r>
          </w:p>
        </w:tc>
      </w:tr>
      <w:tr w:rsidR="00ED1BF0" w14:paraId="39286B76" w14:textId="77777777" w:rsidTr="008F196A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E43D" w14:textId="77777777" w:rsidR="00ED1BF0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BE4B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Родовые общины 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1DAF" w14:textId="77777777" w:rsidR="00ED1BF0" w:rsidRPr="009822A2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A5A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FF045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7EB9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828F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471D54B6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F5A98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35310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381F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3D6A6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92E5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26F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0DDE4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08905CF8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9EA3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A8DC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Возникновение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земледелия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скотоводства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3CB00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98F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0186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01C77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0D036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08F7CAEA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5629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538FA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Появление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знати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B476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E8B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7544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91BC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A864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38B07393" w14:textId="77777777" w:rsidTr="00121E2C">
        <w:trPr>
          <w:trHeight w:hRule="exact" w:val="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02A88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6DBC" w14:textId="77777777" w:rsidR="00ED1BF0" w:rsidRPr="009822A2" w:rsidRDefault="00ED1BF0" w:rsidP="008F196A">
            <w:pPr>
              <w:jc w:val="center"/>
            </w:pPr>
            <w:proofErr w:type="spellStart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proofErr w:type="spellStart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>Первобытное</w:t>
            </w:r>
            <w:proofErr w:type="spellEnd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proofErr w:type="spellEnd"/>
            <w:r w:rsidRPr="009822A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AA653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BC6F8" w14:textId="77777777" w:rsidR="00ED1BF0" w:rsidRPr="009822A2" w:rsidRDefault="001F2B7A" w:rsidP="008F196A">
            <w:pPr>
              <w:jc w:val="center"/>
              <w:rPr>
                <w:lang w:val="ru-RU"/>
              </w:rPr>
            </w:pPr>
            <w:r w:rsidRPr="009822A2"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D0C0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2827E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E6A1" w14:textId="77777777" w:rsidR="00ED1BF0" w:rsidRPr="009822A2" w:rsidRDefault="008F196A" w:rsidP="008F196A">
            <w:pPr>
              <w:jc w:val="center"/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ED1BF0" w14:paraId="3CC6BB41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9402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071D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берегах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BD14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45E1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75B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4ADAA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72C98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00ECF363" w14:textId="77777777" w:rsidTr="008F196A">
        <w:trPr>
          <w:trHeight w:hRule="exact" w:val="7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8601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A297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1469D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9AA7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B33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A0CF5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E8A6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контроль;</w:t>
            </w:r>
          </w:p>
        </w:tc>
      </w:tr>
      <w:tr w:rsidR="00ED1BF0" w14:paraId="0C6E6EE2" w14:textId="77777777" w:rsidTr="008F196A">
        <w:trPr>
          <w:trHeight w:hRule="exact" w:val="8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1D098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1078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египетского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081E0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725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2A7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A2A6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9EB5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контроль;</w:t>
            </w:r>
          </w:p>
        </w:tc>
      </w:tr>
      <w:tr w:rsidR="00ED1BF0" w14:paraId="4A8915B5" w14:textId="77777777" w:rsidTr="008F196A">
        <w:trPr>
          <w:trHeight w:hRule="exact" w:val="9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08183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534EA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Военные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походы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фараонов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C2EF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211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B65A3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6FDBF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178ED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контроль;</w:t>
            </w:r>
          </w:p>
        </w:tc>
      </w:tr>
      <w:tr w:rsidR="00ED1BF0" w14:paraId="47FF6A83" w14:textId="77777777" w:rsidTr="008F196A">
        <w:trPr>
          <w:trHeight w:hRule="exact"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29307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F37F4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древних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5F43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5C17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2B485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44E2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7D190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контроль;</w:t>
            </w:r>
          </w:p>
        </w:tc>
      </w:tr>
      <w:tr w:rsidR="00ED1BF0" w14:paraId="1D1FDBE1" w14:textId="77777777" w:rsidTr="008F196A">
        <w:trPr>
          <w:trHeight w:hRule="exact" w:val="9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FE54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B514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Древнего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B4EE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6E14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C6FC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9E89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7A0C" w14:textId="77777777" w:rsidR="008F196A" w:rsidRPr="009822A2" w:rsidRDefault="008F196A" w:rsidP="008F196A">
            <w:pPr>
              <w:jc w:val="center"/>
              <w:rPr>
                <w:rFonts w:ascii="LiberationSerif" w:hAnsi="LiberationSerif" w:hint="eastAsia"/>
                <w:sz w:val="20"/>
                <w:szCs w:val="20"/>
                <w:shd w:val="clear" w:color="auto" w:fill="F7FDF7"/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контроль;</w:t>
            </w:r>
          </w:p>
        </w:tc>
      </w:tr>
      <w:tr w:rsidR="00ED1BF0" w14:paraId="08FD02C8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2FF15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0C7A2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7671E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BDED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18C9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618F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8995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16EA39BD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06A7A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B086" w14:textId="77777777" w:rsidR="00ED1BF0" w:rsidRPr="009822A2" w:rsidRDefault="00ED1BF0" w:rsidP="008F196A">
            <w:pPr>
              <w:jc w:val="center"/>
              <w:rPr>
                <w:lang w:val="ru-RU"/>
              </w:rPr>
            </w:pPr>
            <w:r w:rsidRPr="009822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работа №2 по теме: Древний Египет».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DD53A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9F606" w14:textId="77777777" w:rsidR="00ED1BF0" w:rsidRPr="009822A2" w:rsidRDefault="001F2B7A" w:rsidP="008F196A">
            <w:pPr>
              <w:jc w:val="center"/>
              <w:rPr>
                <w:lang w:val="ru-RU"/>
              </w:rPr>
            </w:pPr>
            <w:r w:rsidRPr="009822A2"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029D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A30E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62A86" w14:textId="77777777" w:rsidR="00ED1BF0" w:rsidRPr="009822A2" w:rsidRDefault="008F196A" w:rsidP="008F196A">
            <w:pPr>
              <w:jc w:val="center"/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ED1BF0" w14:paraId="58650053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C015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6B6DB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19F24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2E8A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4BD2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8646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C713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49448493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5F32" w14:textId="77777777" w:rsidR="00ED1BF0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2E259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3A5C" w14:textId="77777777" w:rsidR="00ED1BF0" w:rsidRPr="009822A2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5C6F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FE9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BD3A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5786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78773A69" w14:textId="77777777" w:rsidTr="008F196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CD86" w14:textId="77777777" w:rsidR="00ED1BF0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F6A84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Финикийские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625D2" w14:textId="77777777" w:rsidR="00ED1BF0" w:rsidRPr="009822A2" w:rsidRDefault="00ED1BF0" w:rsidP="008F196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590E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B15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FC0A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4EB64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23ABCA9D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BB3E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3FEFC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Библейские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9CBA3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E7A3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0D44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DB44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2E8F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</w:tc>
      </w:tr>
      <w:tr w:rsidR="00ED1BF0" w14:paraId="2CB8B88C" w14:textId="77777777" w:rsidTr="008F196A">
        <w:trPr>
          <w:trHeight w:hRule="exact" w:val="9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8B863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66F26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Древнееврейское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3060E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2D96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BFEA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8477A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FA7F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опрос; Письменный контроль</w:t>
            </w:r>
          </w:p>
        </w:tc>
      </w:tr>
      <w:tr w:rsidR="00ED1BF0" w14:paraId="7A64F014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A79A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A97E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Ассирийская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2BDA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C254E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01CBD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B852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2B2B" w14:textId="77777777" w:rsidR="00ED1BF0" w:rsidRPr="009822A2" w:rsidRDefault="00ED1BF0" w:rsidP="008F196A">
            <w:pPr>
              <w:jc w:val="center"/>
            </w:pPr>
          </w:p>
        </w:tc>
      </w:tr>
      <w:tr w:rsidR="00ED1BF0" w14:paraId="1C08E437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B18FE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8723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Персидская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держава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царя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царей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32C4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562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504E9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4A5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DFF0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ED1BF0" w14:paraId="6B5E9627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7C65C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69A0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DED6E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4151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8AEA5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0D13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6286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ED1BF0" w14:paraId="1AF73747" w14:textId="77777777" w:rsidTr="008F196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35074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3666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Индийские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DD319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6370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951B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0958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5B52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ED1BF0" w14:paraId="75B21B24" w14:textId="77777777" w:rsidTr="008F196A">
        <w:trPr>
          <w:trHeight w:hRule="exact" w:val="7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5425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CF82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6D52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79404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6444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538C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E4D9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 xml:space="preserve">Устный </w:t>
            </w:r>
            <w:proofErr w:type="spellStart"/>
            <w:proofErr w:type="gram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опрос;Письменный</w:t>
            </w:r>
            <w:proofErr w:type="spellEnd"/>
            <w:proofErr w:type="gram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 xml:space="preserve"> контроль</w:t>
            </w:r>
          </w:p>
        </w:tc>
      </w:tr>
      <w:tr w:rsidR="00ED1BF0" w14:paraId="5DB7F3F0" w14:textId="77777777" w:rsidTr="008F196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2AC4" w14:textId="77777777" w:rsidR="00ED1BF0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D7041" w14:textId="77777777" w:rsidR="00ED1BF0" w:rsidRPr="009822A2" w:rsidRDefault="00ED1BF0" w:rsidP="008F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властелин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394B" w14:textId="77777777" w:rsidR="00ED1BF0" w:rsidRPr="009822A2" w:rsidRDefault="00ED1BF0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B742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1D9F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E0A8B" w14:textId="77777777" w:rsidR="00ED1BF0" w:rsidRPr="009822A2" w:rsidRDefault="00ED1BF0" w:rsidP="008F196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74FA9" w14:textId="77777777" w:rsidR="00ED1BF0" w:rsidRPr="009822A2" w:rsidRDefault="008F196A" w:rsidP="008F196A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4ACE565B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62D74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B13A" w14:textId="77777777" w:rsidR="003966F5" w:rsidRPr="009822A2" w:rsidRDefault="003966F5" w:rsidP="008F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работа №3 по теме: «Древний Восток»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DE219" w14:textId="77777777" w:rsidR="003966F5" w:rsidRPr="009822A2" w:rsidRDefault="003966F5" w:rsidP="008F196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7C5CE" w14:textId="77777777" w:rsidR="003966F5" w:rsidRPr="009822A2" w:rsidRDefault="003966F5" w:rsidP="008F196A">
            <w:pPr>
              <w:jc w:val="center"/>
              <w:rPr>
                <w:lang w:val="ru-RU"/>
              </w:rPr>
            </w:pPr>
            <w:r w:rsidRPr="009822A2"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38D1" w14:textId="77777777" w:rsidR="003966F5" w:rsidRPr="009822A2" w:rsidRDefault="003966F5" w:rsidP="008F196A">
            <w:pPr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C809E" w14:textId="77777777" w:rsidR="003966F5" w:rsidRPr="009822A2" w:rsidRDefault="003966F5" w:rsidP="008F196A">
            <w:pPr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F0D4F" w14:textId="77777777" w:rsidR="003966F5" w:rsidRPr="009822A2" w:rsidRDefault="003966F5" w:rsidP="008F196A">
            <w:pPr>
              <w:jc w:val="center"/>
              <w:rPr>
                <w:lang w:val="ru-RU"/>
              </w:rPr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3966F5" w:rsidRPr="00ED1BF0" w14:paraId="2CFBC7F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C5E9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C6838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Греки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6E763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79FE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19B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D4F2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7F68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43ADEF7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536D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70BD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Микены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5CAF8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84A7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62F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D3AA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F6DB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00D7452E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8CC7A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1DCA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Поэма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Гомера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Илиада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8B470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066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7AF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E841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33D5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83A8F55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9E2C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DB1F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Поэма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Гомера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Одиссея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1119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C7F1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5CE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5A38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EEAF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D97F402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98EF7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E6076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7AB0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9A6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A9C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DFE1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E65E5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71D04A2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8C733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E942A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Зарождение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демократии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708A5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35F5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2A78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63675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3D987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B14279A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869A" w14:textId="77777777" w:rsidR="003966F5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B44A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Древняя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8358C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44AD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94C3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D69A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C304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7BD29316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00CCD" w14:textId="77777777" w:rsidR="003966F5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7BD63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93930" w14:textId="77777777" w:rsidR="003966F5" w:rsidRPr="009822A2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39F14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ACEC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B22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08B08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7D54C7BB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1A362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5D220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E234" w14:textId="77777777" w:rsidR="003966F5" w:rsidRPr="009822A2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4B0C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35A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A6D0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C78A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0B87E55A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3F87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4FBC8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Нашествие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персидских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войск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BE40D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889A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4ED8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5B65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1005E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37D9F627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60F1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2070C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516D4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70B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63B6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C23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4DC73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605CBE4E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0FDC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E2EA9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Афинская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демократия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0C4AB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57B3C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7F9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CD00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6306D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7403310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A826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B6A2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богини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35637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757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3475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667D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E9829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7D2FD4A3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3C24F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20DD8" w14:textId="77777777" w:rsidR="003966F5" w:rsidRPr="009822A2" w:rsidRDefault="003966F5" w:rsidP="00F05544">
            <w:pPr>
              <w:jc w:val="center"/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древних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D356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691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E2A3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590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89598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507BE63B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D6B0D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92AF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богини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2FEB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3D3D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122C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E0A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02E46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06225391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451E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4737A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афинских школах и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гимнасиях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EF885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0E10D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6AEA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70B1F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5E8E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61E22A0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9D64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EFC9E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афинском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театре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DF378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13AA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4F21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6DE5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B9EB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12EAF868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387EB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20462" w14:textId="77777777" w:rsidR="003966F5" w:rsidRPr="009822A2" w:rsidRDefault="003966F5" w:rsidP="00F05544">
            <w:pPr>
              <w:jc w:val="center"/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Олимпийские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FE6B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3080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8582D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8971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9EC0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0FB5E23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5A4A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9EAE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Эллады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подчиняются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02BDD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F8F0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1D44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2A11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55C3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7204ADF5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46A04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F5F7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Поход Александра 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EEC1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3CC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6FE3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504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7999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3124B94D" w14:textId="77777777" w:rsidTr="006E3366">
        <w:trPr>
          <w:trHeight w:hRule="exact" w:val="7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285DE" w14:textId="77777777" w:rsidR="003966F5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64D8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Александрии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B273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A28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943F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288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39AC1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07B47D64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59AFC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7917C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работа №4 по теме: 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1704" w14:textId="77777777" w:rsidR="003966F5" w:rsidRPr="009822A2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CD8B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A263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C1DA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B90A" w14:textId="77777777" w:rsidR="003966F5" w:rsidRPr="009822A2" w:rsidRDefault="003966F5" w:rsidP="00F05544">
            <w:pPr>
              <w:jc w:val="center"/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3966F5" w:rsidRPr="00ED1BF0" w14:paraId="1B22CC9F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271E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6FCF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Древнейший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1DBC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F7E5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205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91ED8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31DC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0CBAEE00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0A171" w14:textId="77777777" w:rsid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2FF0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Завоевание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Римом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D365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8EE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EDA4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39AB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85A5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16C7CF57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92E6B" w14:textId="77777777" w:rsidR="003966F5" w:rsidRPr="003966F5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6B674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Римской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7C73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D085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C7A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32C7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BF5B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7DB2ACA4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08D0" w14:textId="77777777" w:rsidR="003966F5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BCA0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10E47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DB6EC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F629C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6E3A6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1D23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 Письменный контроль</w:t>
            </w:r>
          </w:p>
        </w:tc>
      </w:tr>
      <w:tr w:rsidR="003966F5" w:rsidRPr="00ED1BF0" w14:paraId="293037DB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031E" w14:textId="77777777" w:rsidR="003966F5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7355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Установление господства Рима во всем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7121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3AC2C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0DBC4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C87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5EE4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43A6DE63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9D08" w14:textId="77777777" w:rsidR="003966F5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418E5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Рабство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Древнем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BCCA1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6023F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108DA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3E21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554E6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53B6C692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45EB" w14:textId="77777777" w:rsidR="003966F5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2CEC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братьев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50F3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2D73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B974E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4F0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674C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10264DB7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A189" w14:textId="77777777" w:rsidR="003966F5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DE17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Восстание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DB941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89C20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5A3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36E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92A9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596A4C60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023AC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54E2E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Единовластие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Цезаря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2C9A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ED6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8F7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5B7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DE56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032C39C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F57C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6847D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5A592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DBD09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EACB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5692" w14:textId="77777777" w:rsidR="003966F5" w:rsidRPr="009822A2" w:rsidRDefault="003966F5" w:rsidP="00F0554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FD4D" w14:textId="77777777" w:rsidR="003966F5" w:rsidRPr="009822A2" w:rsidRDefault="003966F5" w:rsidP="00F05544">
            <w:pPr>
              <w:jc w:val="center"/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5F1DA63C" w14:textId="77777777" w:rsidTr="00C05180">
        <w:trPr>
          <w:trHeight w:hRule="exact" w:val="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17A15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5BF5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Итоговая контрольная работа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BF2A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37D27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4BA3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7977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AE7B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3966F5" w:rsidRPr="00ED1BF0" w14:paraId="1451D479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F27E3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9EC02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FD994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B5DF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FDAD9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B581B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A9CC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485565D2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0E5DF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F7388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Расцвет Римской империи во </w:t>
            </w:r>
            <w:r w:rsidRPr="009822A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в.н.э</w:t>
            </w:r>
            <w:proofErr w:type="spellEnd"/>
            <w:r w:rsidRPr="00982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E1E0" w14:textId="77777777" w:rsidR="003966F5" w:rsidRPr="009822A2" w:rsidRDefault="003966F5" w:rsidP="00F0554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9346E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2292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273C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0DB9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4FEA2F59" w14:textId="77777777" w:rsidTr="00C05180">
        <w:trPr>
          <w:trHeight w:hRule="exact" w:val="7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00D9F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488E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t>Рим и варвары.</w:t>
            </w:r>
            <w:r w:rsidRPr="009822A2">
              <w:rPr>
                <w:rFonts w:ascii="LiberationSerif" w:hAnsi="LiberationSerif"/>
                <w:sz w:val="20"/>
                <w:szCs w:val="20"/>
                <w:lang w:val="ru-RU"/>
              </w:rPr>
              <w:br/>
              <w:t>Падение Западной Римской 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4779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EFA3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EEB4D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5AD75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3C17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14318B67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73FDF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A465A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Римская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9933C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2289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3D562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F4DC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750BF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58F173ED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A3FE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91C3E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Развитие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4F9E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12BF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2BFD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45376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CBCE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66E11E55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3FFC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88E2D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Искусство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Древнего</w:t>
            </w:r>
            <w:proofErr w:type="spellEnd"/>
            <w:r w:rsidRPr="009822A2">
              <w:rPr>
                <w:rFonts w:ascii="LiberationSerif" w:hAnsi="LiberationSerif"/>
                <w:sz w:val="20"/>
                <w:szCs w:val="20"/>
              </w:rPr>
              <w:t xml:space="preserve"> </w:t>
            </w:r>
            <w:proofErr w:type="spellStart"/>
            <w:r w:rsidRPr="009822A2">
              <w:rPr>
                <w:rFonts w:ascii="LiberationSerif" w:hAnsi="LiberationSerif"/>
                <w:sz w:val="20"/>
                <w:szCs w:val="20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0FD7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38D7D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7BAD8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C06C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D9B72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  <w:tr w:rsidR="003966F5" w:rsidRPr="00ED1BF0" w14:paraId="273C5D6E" w14:textId="77777777" w:rsidTr="008F196A">
        <w:trPr>
          <w:trHeight w:hRule="exact" w:val="6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58C60" w14:textId="77777777" w:rsidR="003966F5" w:rsidRPr="003B649F" w:rsidRDefault="003966F5" w:rsidP="00FF3C3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7357D" w14:textId="77777777" w:rsidR="003966F5" w:rsidRPr="009822A2" w:rsidRDefault="003966F5" w:rsidP="00F055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822A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Итоговое повторение по теме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BC47E" w14:textId="77777777" w:rsidR="003966F5" w:rsidRPr="009822A2" w:rsidRDefault="003966F5" w:rsidP="00F0554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9822A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E593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CFD09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2ACC" w14:textId="77777777" w:rsidR="003966F5" w:rsidRPr="009822A2" w:rsidRDefault="003966F5" w:rsidP="00F05544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967E" w14:textId="77777777" w:rsidR="003966F5" w:rsidRPr="009822A2" w:rsidRDefault="003966F5" w:rsidP="00F05544">
            <w:pPr>
              <w:jc w:val="center"/>
              <w:rPr>
                <w:lang w:val="ru-RU"/>
              </w:rPr>
            </w:pPr>
            <w:r w:rsidRPr="009822A2">
              <w:rPr>
                <w:rFonts w:ascii="LiberationSerif" w:hAnsi="LiberationSerif"/>
                <w:sz w:val="20"/>
                <w:szCs w:val="20"/>
                <w:shd w:val="clear" w:color="auto" w:fill="F7FDF7"/>
                <w:lang w:val="ru-RU"/>
              </w:rPr>
              <w:t>Устный опрос</w:t>
            </w:r>
          </w:p>
        </w:tc>
      </w:tr>
    </w:tbl>
    <w:p w14:paraId="51D90FF7" w14:textId="77777777" w:rsidR="0055766C" w:rsidRPr="00ED1BF0" w:rsidRDefault="0055766C" w:rsidP="008F196A">
      <w:pPr>
        <w:autoSpaceDE w:val="0"/>
        <w:autoSpaceDN w:val="0"/>
        <w:spacing w:after="0" w:line="14" w:lineRule="exact"/>
        <w:jc w:val="center"/>
        <w:rPr>
          <w:lang w:val="ru-RU"/>
        </w:rPr>
      </w:pPr>
    </w:p>
    <w:p w14:paraId="0F4649C1" w14:textId="77777777" w:rsidR="0055766C" w:rsidRPr="00ED1BF0" w:rsidRDefault="0055766C" w:rsidP="008F196A">
      <w:pPr>
        <w:jc w:val="center"/>
        <w:rPr>
          <w:lang w:val="ru-RU"/>
        </w:rPr>
        <w:sectPr w:rsidR="0055766C" w:rsidRPr="00ED1BF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882E7B" w14:textId="77777777" w:rsidR="00356763" w:rsidRPr="00A1114B" w:rsidRDefault="00356763" w:rsidP="00356763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016BF576" w14:textId="77777777" w:rsidR="00356763" w:rsidRPr="00A1114B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1114B">
        <w:rPr>
          <w:rFonts w:ascii="Times New Roman" w:hAnsi="Times New Roman" w:cs="Times New Roman"/>
          <w:lang w:val="ru-RU"/>
        </w:rPr>
        <w:br/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Вигасин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А.А.,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Годер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Г.И., Свенцицкая И.С.; под редакцией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Искендерова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А.А. Всеобщая история. История Древнего мира.5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кл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. Издательство «Просвещение»;</w:t>
      </w:r>
      <w:r w:rsidRPr="00A1114B">
        <w:rPr>
          <w:rFonts w:ascii="Times New Roman" w:hAnsi="Times New Roman" w:cs="Times New Roman"/>
          <w:lang w:val="ru-RU"/>
        </w:rPr>
        <w:br/>
      </w:r>
    </w:p>
    <w:p w14:paraId="25B45C00" w14:textId="77777777" w:rsidR="00356763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33A4552" w14:textId="77777777" w:rsidR="00356763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Вигасин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А.А.,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Годер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</w:t>
      </w:r>
      <w:proofErr w:type="gram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Г.И.,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Свеницкая</w:t>
      </w:r>
      <w:proofErr w:type="spellEnd"/>
      <w:proofErr w:type="gram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И.С. История древнего мира 5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класс.Учебник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для общеобразовательных учреждений.</w:t>
      </w:r>
    </w:p>
    <w:p w14:paraId="3D82072F" w14:textId="77777777" w:rsidR="00356763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Методические пособия для </w:t>
      </w:r>
      <w:proofErr w:type="spellStart"/>
      <w:proofErr w:type="gram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учителя:Годер</w:t>
      </w:r>
      <w:proofErr w:type="spellEnd"/>
      <w:proofErr w:type="gram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Г.И. История Древнего мира 5кл. Методическое пособие.</w:t>
      </w:r>
    </w:p>
    <w:p w14:paraId="405A7499" w14:textId="77777777" w:rsidR="00356763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Годер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Г.И. Рабочая тетрадь по Истории древнего мира. 5 класс</w:t>
      </w:r>
    </w:p>
    <w:p w14:paraId="6937DD8F" w14:textId="77777777" w:rsidR="00356763" w:rsidRPr="00A1114B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Программа: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Вигасина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А.А.,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Годера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 xml:space="preserve"> Г.И., Свенцицкая И.С. «История». 5-9 </w:t>
      </w:r>
      <w:proofErr w:type="spellStart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кл</w:t>
      </w:r>
      <w:proofErr w:type="spellEnd"/>
      <w:r w:rsidRPr="00A1114B">
        <w:rPr>
          <w:rFonts w:ascii="Times New Roman" w:hAnsi="Times New Roman" w:cs="Times New Roman"/>
          <w:color w:val="000000"/>
          <w:sz w:val="20"/>
          <w:szCs w:val="20"/>
          <w:shd w:val="clear" w:color="auto" w:fill="F7FDF7"/>
          <w:lang w:val="ru-RU"/>
        </w:rPr>
        <w:t>.,</w:t>
      </w:r>
      <w:r w:rsidRPr="00A1114B">
        <w:rPr>
          <w:rFonts w:ascii="Times New Roman" w:hAnsi="Times New Roman" w:cs="Times New Roman"/>
          <w:lang w:val="ru-RU"/>
        </w:rPr>
        <w:br/>
      </w:r>
    </w:p>
    <w:p w14:paraId="1F3B97D5" w14:textId="77777777" w:rsidR="00356763" w:rsidRPr="00A1114B" w:rsidRDefault="00356763" w:rsidP="00356763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C3C9AE6" w14:textId="77777777" w:rsidR="00356763" w:rsidRPr="00A1114B" w:rsidRDefault="00356763" w:rsidP="00356763">
      <w:pPr>
        <w:rPr>
          <w:rFonts w:ascii="Times New Roman" w:hAnsi="Times New Roman" w:cs="Times New Roman"/>
          <w:lang w:val="ru-RU"/>
        </w:rPr>
      </w:pPr>
      <w:r w:rsidRPr="00A1114B">
        <w:rPr>
          <w:rFonts w:ascii="Times New Roman" w:hAnsi="Times New Roman" w:cs="Times New Roman"/>
          <w:lang w:val="ru-RU"/>
        </w:rPr>
        <w:t>https://traveloo.ru</w:t>
      </w:r>
    </w:p>
    <w:p w14:paraId="4C0F3F33" w14:textId="77777777" w:rsidR="00356763" w:rsidRPr="00A1114B" w:rsidRDefault="00356763" w:rsidP="00356763">
      <w:pPr>
        <w:rPr>
          <w:rFonts w:ascii="Times New Roman" w:hAnsi="Times New Roman" w:cs="Times New Roman"/>
          <w:lang w:val="ru-RU"/>
        </w:rPr>
        <w:sectPr w:rsidR="00356763" w:rsidRPr="00A1114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1114B">
        <w:rPr>
          <w:rFonts w:ascii="Times New Roman" w:hAnsi="Times New Roman" w:cs="Times New Roman"/>
          <w:lang w:val="ru-RU"/>
        </w:rPr>
        <w:t>https://www.youtube.com</w:t>
      </w:r>
    </w:p>
    <w:p w14:paraId="7FF8529A" w14:textId="77777777" w:rsidR="00356763" w:rsidRPr="00A1114B" w:rsidRDefault="00356763" w:rsidP="00356763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485DE4B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14:paraId="4EADE94B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Компьютер</w:t>
      </w:r>
    </w:p>
    <w:p w14:paraId="00DBBA71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88C2C83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color w:val="000000"/>
          <w:sz w:val="24"/>
          <w:lang w:val="ru-RU"/>
        </w:rPr>
        <w:t>Экран телевизора</w:t>
      </w:r>
    </w:p>
    <w:p w14:paraId="04945E8F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AFC3F12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A1114B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Колонки</w:t>
      </w:r>
    </w:p>
    <w:p w14:paraId="4A0C70B0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5A4BFBAF" w14:textId="77777777" w:rsidR="00356763" w:rsidRPr="00A1114B" w:rsidRDefault="00356763" w:rsidP="00356763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lang w:val="ru-RU"/>
        </w:rPr>
      </w:pPr>
      <w:r w:rsidRPr="00A1114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  <w:r w:rsidRPr="00A1114B">
        <w:rPr>
          <w:rFonts w:ascii="Times New Roman" w:hAnsi="Times New Roman" w:cs="Times New Roman"/>
          <w:lang w:val="ru-RU"/>
        </w:rPr>
        <w:br/>
      </w:r>
    </w:p>
    <w:p w14:paraId="30034A0F" w14:textId="77777777" w:rsidR="00356763" w:rsidRPr="00A1114B" w:rsidRDefault="00356763" w:rsidP="00356763">
      <w:pPr>
        <w:rPr>
          <w:rFonts w:ascii="Times New Roman" w:hAnsi="Times New Roman" w:cs="Times New Roman"/>
          <w:lang w:val="ru-RU"/>
        </w:rPr>
      </w:pPr>
      <w:r w:rsidRPr="00A1114B">
        <w:rPr>
          <w:rFonts w:ascii="Times New Roman" w:hAnsi="Times New Roman" w:cs="Times New Roman"/>
          <w:lang w:val="ru-RU"/>
        </w:rPr>
        <w:t>Справочные таблицы</w:t>
      </w:r>
    </w:p>
    <w:p w14:paraId="093CE0FE" w14:textId="77777777" w:rsidR="00356763" w:rsidRPr="00A1114B" w:rsidRDefault="00356763" w:rsidP="00356763">
      <w:pPr>
        <w:rPr>
          <w:rFonts w:ascii="Times New Roman" w:hAnsi="Times New Roman" w:cs="Times New Roman"/>
          <w:lang w:val="ru-RU"/>
        </w:rPr>
      </w:pPr>
    </w:p>
    <w:p w14:paraId="7F9024F2" w14:textId="77777777" w:rsidR="00356763" w:rsidRPr="00A1114B" w:rsidRDefault="00356763" w:rsidP="00356763">
      <w:pPr>
        <w:rPr>
          <w:rFonts w:ascii="Times New Roman" w:hAnsi="Times New Roman" w:cs="Times New Roman"/>
          <w:lang w:val="ru-RU"/>
        </w:rPr>
        <w:sectPr w:rsidR="00356763" w:rsidRPr="00A1114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1114B">
        <w:rPr>
          <w:rFonts w:ascii="Times New Roman" w:hAnsi="Times New Roman" w:cs="Times New Roman"/>
          <w:lang w:val="ru-RU"/>
        </w:rPr>
        <w:t>Историческая карта</w:t>
      </w:r>
    </w:p>
    <w:p w14:paraId="57E64C5A" w14:textId="77777777" w:rsidR="0055766C" w:rsidRPr="00ED1BF0" w:rsidRDefault="0055766C" w:rsidP="008F196A">
      <w:pPr>
        <w:autoSpaceDE w:val="0"/>
        <w:autoSpaceDN w:val="0"/>
        <w:spacing w:after="66" w:line="220" w:lineRule="exact"/>
        <w:jc w:val="center"/>
        <w:rPr>
          <w:lang w:val="ru-RU"/>
        </w:rPr>
      </w:pPr>
    </w:p>
    <w:p w14:paraId="390BFD06" w14:textId="77777777" w:rsidR="0055766C" w:rsidRPr="003B649F" w:rsidRDefault="0055766C">
      <w:pPr>
        <w:autoSpaceDE w:val="0"/>
        <w:autoSpaceDN w:val="0"/>
        <w:spacing w:after="0" w:line="14" w:lineRule="exact"/>
        <w:rPr>
          <w:lang w:val="ru-RU"/>
        </w:rPr>
      </w:pPr>
    </w:p>
    <w:p w14:paraId="1BF6B157" w14:textId="77777777" w:rsidR="0055766C" w:rsidRPr="003B649F" w:rsidRDefault="0055766C">
      <w:pPr>
        <w:rPr>
          <w:lang w:val="ru-RU"/>
        </w:rPr>
        <w:sectPr w:rsidR="0055766C" w:rsidRPr="003B649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FE0822" w14:textId="77777777" w:rsidR="0055766C" w:rsidRPr="003B649F" w:rsidRDefault="0055766C">
      <w:pPr>
        <w:autoSpaceDE w:val="0"/>
        <w:autoSpaceDN w:val="0"/>
        <w:spacing w:after="66" w:line="220" w:lineRule="exact"/>
        <w:rPr>
          <w:lang w:val="ru-RU"/>
        </w:rPr>
      </w:pPr>
    </w:p>
    <w:p w14:paraId="698ADCA9" w14:textId="77777777" w:rsidR="0055766C" w:rsidRDefault="0055766C">
      <w:pPr>
        <w:autoSpaceDE w:val="0"/>
        <w:autoSpaceDN w:val="0"/>
        <w:spacing w:after="0" w:line="14" w:lineRule="exact"/>
      </w:pPr>
    </w:p>
    <w:p w14:paraId="0F403735" w14:textId="77777777" w:rsidR="0055766C" w:rsidRDefault="0055766C">
      <w:pPr>
        <w:sectPr w:rsidR="005576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92B0BD" w14:textId="77777777" w:rsidR="0055766C" w:rsidRDefault="0055766C">
      <w:pPr>
        <w:autoSpaceDE w:val="0"/>
        <w:autoSpaceDN w:val="0"/>
        <w:spacing w:after="78" w:line="220" w:lineRule="exact"/>
      </w:pPr>
    </w:p>
    <w:p w14:paraId="6F931D3F" w14:textId="77777777" w:rsidR="00ED1BF0" w:rsidRPr="00ED1BF0" w:rsidRDefault="00ED1BF0">
      <w:pPr>
        <w:rPr>
          <w:lang w:val="ru-RU"/>
        </w:rPr>
      </w:pPr>
    </w:p>
    <w:sectPr w:rsidR="00ED1BF0" w:rsidRPr="00ED1B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6328848">
    <w:abstractNumId w:val="8"/>
  </w:num>
  <w:num w:numId="2" w16cid:durableId="2096591831">
    <w:abstractNumId w:val="6"/>
  </w:num>
  <w:num w:numId="3" w16cid:durableId="2116172929">
    <w:abstractNumId w:val="5"/>
  </w:num>
  <w:num w:numId="4" w16cid:durableId="160198491">
    <w:abstractNumId w:val="4"/>
  </w:num>
  <w:num w:numId="5" w16cid:durableId="890655518">
    <w:abstractNumId w:val="7"/>
  </w:num>
  <w:num w:numId="6" w16cid:durableId="1320620084">
    <w:abstractNumId w:val="3"/>
  </w:num>
  <w:num w:numId="7" w16cid:durableId="243688989">
    <w:abstractNumId w:val="2"/>
  </w:num>
  <w:num w:numId="8" w16cid:durableId="1895433669">
    <w:abstractNumId w:val="1"/>
  </w:num>
  <w:num w:numId="9" w16cid:durableId="113097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21E2C"/>
    <w:rsid w:val="0015074B"/>
    <w:rsid w:val="001F2B7A"/>
    <w:rsid w:val="0029639D"/>
    <w:rsid w:val="002F0E46"/>
    <w:rsid w:val="00312199"/>
    <w:rsid w:val="00326F90"/>
    <w:rsid w:val="00356763"/>
    <w:rsid w:val="003966F5"/>
    <w:rsid w:val="003B649F"/>
    <w:rsid w:val="0055766C"/>
    <w:rsid w:val="006E3366"/>
    <w:rsid w:val="007107D4"/>
    <w:rsid w:val="00742B3A"/>
    <w:rsid w:val="00777389"/>
    <w:rsid w:val="008F196A"/>
    <w:rsid w:val="0091231B"/>
    <w:rsid w:val="009822A2"/>
    <w:rsid w:val="009D36AC"/>
    <w:rsid w:val="00A1114B"/>
    <w:rsid w:val="00A84F2B"/>
    <w:rsid w:val="00A86C26"/>
    <w:rsid w:val="00AA1D8D"/>
    <w:rsid w:val="00B47730"/>
    <w:rsid w:val="00B93C00"/>
    <w:rsid w:val="00C05180"/>
    <w:rsid w:val="00CA5A96"/>
    <w:rsid w:val="00CB0664"/>
    <w:rsid w:val="00CE5725"/>
    <w:rsid w:val="00D00747"/>
    <w:rsid w:val="00D02428"/>
    <w:rsid w:val="00D20D1C"/>
    <w:rsid w:val="00D312E9"/>
    <w:rsid w:val="00D67314"/>
    <w:rsid w:val="00E47712"/>
    <w:rsid w:val="00ED1BF0"/>
    <w:rsid w:val="00FC693F"/>
    <w:rsid w:val="00FD115A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9048"/>
  <w14:defaultImageDpi w14:val="300"/>
  <w15:docId w15:val="{A2C71B80-A495-428E-9D54-5FCDAC4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6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87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i0NMoLGzY&amp;ab_channel=AdMe.ru-%D0%A1%D0%B0%D0%B9%D1%82%D0%BE%D1%82%D0%B2%D0%BE%D1%80%D1%87%D0%B5%D1%81%D1%82%D0%B2%D0%B5" TargetMode="External"/><Relationship Id="rId13" Type="http://schemas.openxmlformats.org/officeDocument/2006/relationships/hyperlink" Target="https://www.youtube.com/watch?v=7cK0prTTpGE" TargetMode="External"/><Relationship Id="rId18" Type="http://schemas.openxmlformats.org/officeDocument/2006/relationships/hyperlink" Target="https://www.youtube.com/watch?v=FP55txmwvpk" TargetMode="External"/><Relationship Id="rId26" Type="http://schemas.openxmlformats.org/officeDocument/2006/relationships/hyperlink" Target="https://www.youtube.com/watch?v=xYrjFdtuQl0&amp;ab_channel=%D0%9F%D1%80%D0%B0%D0%B2%D0%BE%D0%B5%D0%BF%D0%BE%D0%BB%D1%83%D1%88%D0%B0%D1%80%D0%B8%D0%B5%D0%98%D0%BD%D1%82%D1%80%D0%BE%D0%B2%D0%B5%D1%80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kbUjKrdKbk" TargetMode="External"/><Relationship Id="rId7" Type="http://schemas.openxmlformats.org/officeDocument/2006/relationships/hyperlink" Target="https://www.youtube.com/watch?v=r4eAzOAqMeI&amp;ab_channel=%D0%9F%D0%BE%D1%81%D1%82%D0%9D%D0%B0%D1%83%D0%BA%D0%B0" TargetMode="External"/><Relationship Id="rId12" Type="http://schemas.openxmlformats.org/officeDocument/2006/relationships/hyperlink" Target="https://www.youtube.com/watch?v=ox1ynf620p0&amp;ab_channel=%D0%93%D0%9C%D0%98%D0%98%D0%B8%D0%BC.%D0%90.%D0%A1.%D0%9F%D1%83%D1%88%D0%BA%D0%B8%D0%BD%D0%B0" TargetMode="External"/><Relationship Id="rId17" Type="http://schemas.openxmlformats.org/officeDocument/2006/relationships/hyperlink" Target="https://www.youtube.com/watch?v=QMVwfF5hYBc&amp;ab_channel=%D0%9F%D0%BE%D1%81%D1%82%D0%9D%D0%B0%D1%83%D0%BA%D0%B0" TargetMode="External"/><Relationship Id="rId25" Type="http://schemas.openxmlformats.org/officeDocument/2006/relationships/hyperlink" Target="https://www.youtube.com/watch?v=fZVESBkt0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wWPNx6OfYc" TargetMode="External"/><Relationship Id="rId20" Type="http://schemas.openxmlformats.org/officeDocument/2006/relationships/hyperlink" Target="https://www.youtube.com/watch?v=dcJdbN0qGA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kAiaSZ009I" TargetMode="External"/><Relationship Id="rId11" Type="http://schemas.openxmlformats.org/officeDocument/2006/relationships/hyperlink" Target="https://www.youtube.com/watch?v=ox1ynf620p0&amp;ab_channel=%D0%93%D0%9C%D0%98%D0%98%D0%B8%D0%BC.%D0%90.%D0%A1.%D0%9F%D1%83%D1%88%D0%BA%D0%B8%D0%BD%D0%B0" TargetMode="External"/><Relationship Id="rId24" Type="http://schemas.openxmlformats.org/officeDocument/2006/relationships/hyperlink" Target="https://www.youtube.com/watch?v=Oki9dhfMK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veloo.ru/museums-online-besplatno.html" TargetMode="External"/><Relationship Id="rId23" Type="http://schemas.openxmlformats.org/officeDocument/2006/relationships/hyperlink" Target="https://www.youtube.com/watch?v=DFO4BQXt0I8" TargetMode="External"/><Relationship Id="rId28" Type="http://schemas.openxmlformats.org/officeDocument/2006/relationships/hyperlink" Target="https://www.youtube.com/watch?v=Qq5HlSSDspI" TargetMode="External"/><Relationship Id="rId10" Type="http://schemas.openxmlformats.org/officeDocument/2006/relationships/hyperlink" Target="https://www.youtube.com/watch?v=A_vppsF_IG0&amp;ab_channel=%D0%9F%D0%BE%D1%81%D1%82%D0%9D%D0%B0%D1%83%D0%BA%D0%B0" TargetMode="External"/><Relationship Id="rId19" Type="http://schemas.openxmlformats.org/officeDocument/2006/relationships/hyperlink" Target="https://www.youtube.com/watch?v=IVdLQLTPv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ri0NMoLGzY&amp;ab_channel=AdMe.ru-%D0%A1%D0%B0%D0%B9%D1%82%D0%BE%D1%82%D0%B2%D0%BE%D1%80%D1%87%D0%B5%D1%81%D1%82%D0%B2%D0%B5" TargetMode="External"/><Relationship Id="rId14" Type="http://schemas.openxmlformats.org/officeDocument/2006/relationships/hyperlink" Target="https://www.youtube.com/watch?v=cSkCZw4PeRg" TargetMode="External"/><Relationship Id="rId22" Type="http://schemas.openxmlformats.org/officeDocument/2006/relationships/hyperlink" Target="https://www.youtube.com/watch?v=Wt4w8iYdm58" TargetMode="External"/><Relationship Id="rId27" Type="http://schemas.openxmlformats.org/officeDocument/2006/relationships/hyperlink" Target="https://traveloo.ru/museums-online-besplatn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6C736-A9AC-486A-B7BE-20FA45FE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6537</Words>
  <Characters>37267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fam ily</cp:lastModifiedBy>
  <cp:revision>5</cp:revision>
  <dcterms:created xsi:type="dcterms:W3CDTF">2022-08-21T18:32:00Z</dcterms:created>
  <dcterms:modified xsi:type="dcterms:W3CDTF">2022-08-27T20:13:00Z</dcterms:modified>
</cp:coreProperties>
</file>